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1" w:type="dxa"/>
        <w:tblInd w:w="55" w:type="dxa"/>
        <w:tblLayout w:type="fixed"/>
        <w:tblCellMar>
          <w:top w:w="55" w:type="dxa"/>
          <w:left w:w="55" w:type="dxa"/>
          <w:bottom w:w="55" w:type="dxa"/>
          <w:right w:w="55" w:type="dxa"/>
        </w:tblCellMar>
        <w:tblLook w:val="0000"/>
      </w:tblPr>
      <w:tblGrid>
        <w:gridCol w:w="5387"/>
        <w:gridCol w:w="4824"/>
      </w:tblGrid>
      <w:tr w:rsidR="00833DF5" w:rsidTr="00393D89">
        <w:tc>
          <w:tcPr>
            <w:tcW w:w="5387" w:type="dxa"/>
          </w:tcPr>
          <w:p w:rsidR="00833DF5" w:rsidRPr="006A2D75" w:rsidRDefault="00833DF5" w:rsidP="00393D89">
            <w:pPr>
              <w:pStyle w:val="a4"/>
              <w:jc w:val="both"/>
              <w:rPr>
                <w:bCs/>
                <w:sz w:val="24"/>
                <w:szCs w:val="24"/>
              </w:rPr>
            </w:pPr>
            <w:r w:rsidRPr="006A2D75">
              <w:rPr>
                <w:bCs/>
                <w:sz w:val="24"/>
                <w:szCs w:val="24"/>
              </w:rPr>
              <w:t>Представитель работодателя-</w:t>
            </w:r>
          </w:p>
          <w:p w:rsidR="00833DF5" w:rsidRPr="006A2D75" w:rsidRDefault="00833DF5" w:rsidP="00393D89">
            <w:pPr>
              <w:pStyle w:val="a4"/>
              <w:jc w:val="both"/>
              <w:rPr>
                <w:sz w:val="24"/>
                <w:szCs w:val="24"/>
              </w:rPr>
            </w:pPr>
            <w:r w:rsidRPr="006A2D75">
              <w:rPr>
                <w:sz w:val="24"/>
                <w:szCs w:val="24"/>
              </w:rPr>
              <w:t>директор учреждения</w:t>
            </w:r>
          </w:p>
          <w:p w:rsidR="00833DF5" w:rsidRDefault="00833DF5" w:rsidP="00393D89">
            <w:pPr>
              <w:pStyle w:val="a4"/>
              <w:jc w:val="both"/>
              <w:rPr>
                <w:sz w:val="24"/>
                <w:szCs w:val="24"/>
              </w:rPr>
            </w:pPr>
          </w:p>
          <w:p w:rsidR="00833DF5" w:rsidRPr="006A2D75" w:rsidRDefault="00833DF5" w:rsidP="00393D89">
            <w:pPr>
              <w:pStyle w:val="a4"/>
              <w:jc w:val="both"/>
              <w:rPr>
                <w:sz w:val="24"/>
                <w:szCs w:val="24"/>
              </w:rPr>
            </w:pPr>
            <w:r>
              <w:rPr>
                <w:sz w:val="24"/>
                <w:szCs w:val="24"/>
              </w:rPr>
              <w:t>________________________________</w:t>
            </w:r>
          </w:p>
          <w:p w:rsidR="00833DF5" w:rsidRPr="00A378D2" w:rsidRDefault="00833DF5" w:rsidP="00393D89">
            <w:pPr>
              <w:pStyle w:val="a4"/>
              <w:jc w:val="both"/>
            </w:pPr>
            <w:r>
              <w:rPr>
                <w:sz w:val="24"/>
                <w:szCs w:val="24"/>
              </w:rPr>
              <w:t xml:space="preserve">                    </w:t>
            </w:r>
            <w:r w:rsidRPr="00A378D2">
              <w:t>(подпись)</w:t>
            </w:r>
          </w:p>
          <w:p w:rsidR="00833DF5" w:rsidRPr="00A378D2" w:rsidRDefault="00833DF5" w:rsidP="00393D89">
            <w:pPr>
              <w:pStyle w:val="a4"/>
              <w:jc w:val="both"/>
              <w:rPr>
                <w:sz w:val="24"/>
                <w:szCs w:val="24"/>
                <w:u w:val="single"/>
              </w:rPr>
            </w:pPr>
            <w:r w:rsidRPr="00A378D2">
              <w:rPr>
                <w:sz w:val="24"/>
                <w:szCs w:val="24"/>
                <w:u w:val="single"/>
              </w:rPr>
              <w:t>Печникова В.Н.                                   .</w:t>
            </w:r>
          </w:p>
          <w:p w:rsidR="00833DF5" w:rsidRPr="00A378D2" w:rsidRDefault="00833DF5" w:rsidP="00393D89">
            <w:pPr>
              <w:pStyle w:val="a4"/>
              <w:jc w:val="both"/>
            </w:pPr>
            <w:r>
              <w:rPr>
                <w:sz w:val="24"/>
                <w:szCs w:val="24"/>
              </w:rPr>
              <w:t xml:space="preserve">             </w:t>
            </w:r>
            <w:r w:rsidRPr="00A378D2">
              <w:t xml:space="preserve">(Фамилия, инициалы)   </w:t>
            </w:r>
          </w:p>
          <w:p w:rsidR="00833DF5" w:rsidRPr="006A2D75" w:rsidRDefault="00833DF5" w:rsidP="00393D89">
            <w:pPr>
              <w:pStyle w:val="a4"/>
              <w:jc w:val="both"/>
              <w:rPr>
                <w:sz w:val="24"/>
                <w:szCs w:val="24"/>
              </w:rPr>
            </w:pPr>
          </w:p>
          <w:p w:rsidR="00833DF5" w:rsidRPr="006A2D75" w:rsidRDefault="00833DF5" w:rsidP="00393D89">
            <w:pPr>
              <w:pStyle w:val="a4"/>
              <w:jc w:val="both"/>
              <w:rPr>
                <w:sz w:val="24"/>
                <w:szCs w:val="24"/>
              </w:rPr>
            </w:pPr>
            <w:r w:rsidRPr="006A2D75">
              <w:rPr>
                <w:sz w:val="24"/>
                <w:szCs w:val="24"/>
              </w:rPr>
              <w:t>«_______» _____</w:t>
            </w:r>
            <w:r>
              <w:rPr>
                <w:sz w:val="24"/>
                <w:szCs w:val="24"/>
              </w:rPr>
              <w:t>____________20___</w:t>
            </w:r>
            <w:r w:rsidRPr="006A2D75">
              <w:rPr>
                <w:sz w:val="24"/>
                <w:szCs w:val="24"/>
              </w:rPr>
              <w:t>г.</w:t>
            </w:r>
          </w:p>
          <w:p w:rsidR="00833DF5" w:rsidRPr="006A2D75" w:rsidRDefault="00833DF5" w:rsidP="00393D89">
            <w:pPr>
              <w:pStyle w:val="a4"/>
              <w:jc w:val="both"/>
              <w:rPr>
                <w:sz w:val="24"/>
                <w:szCs w:val="24"/>
              </w:rPr>
            </w:pPr>
          </w:p>
          <w:p w:rsidR="00833DF5" w:rsidRPr="006A2D75" w:rsidRDefault="00833DF5" w:rsidP="00393D89">
            <w:pPr>
              <w:pStyle w:val="a4"/>
              <w:jc w:val="both"/>
              <w:rPr>
                <w:sz w:val="24"/>
                <w:szCs w:val="24"/>
              </w:rPr>
            </w:pPr>
          </w:p>
          <w:p w:rsidR="00833DF5" w:rsidRPr="006A2D75" w:rsidRDefault="00833DF5" w:rsidP="00393D89">
            <w:pPr>
              <w:pStyle w:val="a4"/>
              <w:jc w:val="center"/>
              <w:rPr>
                <w:color w:val="000000"/>
                <w:sz w:val="24"/>
                <w:szCs w:val="24"/>
              </w:rPr>
            </w:pPr>
          </w:p>
        </w:tc>
        <w:tc>
          <w:tcPr>
            <w:tcW w:w="4824" w:type="dxa"/>
          </w:tcPr>
          <w:p w:rsidR="00833DF5" w:rsidRPr="006A2D75" w:rsidRDefault="00833DF5" w:rsidP="00393D89">
            <w:pPr>
              <w:pStyle w:val="a4"/>
              <w:jc w:val="both"/>
              <w:rPr>
                <w:bCs/>
                <w:sz w:val="24"/>
                <w:szCs w:val="24"/>
              </w:rPr>
            </w:pPr>
            <w:r w:rsidRPr="006A2D75">
              <w:rPr>
                <w:bCs/>
                <w:sz w:val="24"/>
                <w:szCs w:val="24"/>
              </w:rPr>
              <w:t>Представитель работников-</w:t>
            </w:r>
          </w:p>
          <w:p w:rsidR="00833DF5" w:rsidRPr="006A2D75" w:rsidRDefault="00833DF5" w:rsidP="00393D89">
            <w:pPr>
              <w:pStyle w:val="a4"/>
              <w:jc w:val="both"/>
              <w:rPr>
                <w:bCs/>
                <w:sz w:val="24"/>
                <w:szCs w:val="24"/>
              </w:rPr>
            </w:pPr>
            <w:r w:rsidRPr="006A2D75">
              <w:rPr>
                <w:bCs/>
                <w:sz w:val="24"/>
                <w:szCs w:val="24"/>
              </w:rPr>
              <w:t xml:space="preserve">председатель совета трудового </w:t>
            </w:r>
          </w:p>
          <w:p w:rsidR="00833DF5" w:rsidRPr="006A2D75" w:rsidRDefault="00833DF5" w:rsidP="00393D89">
            <w:pPr>
              <w:pStyle w:val="a4"/>
              <w:jc w:val="both"/>
              <w:rPr>
                <w:sz w:val="24"/>
                <w:szCs w:val="24"/>
              </w:rPr>
            </w:pPr>
            <w:r w:rsidRPr="006A2D75">
              <w:rPr>
                <w:bCs/>
                <w:sz w:val="24"/>
                <w:szCs w:val="24"/>
              </w:rPr>
              <w:t>коллектива</w:t>
            </w:r>
          </w:p>
          <w:p w:rsidR="00833DF5" w:rsidRDefault="00833DF5" w:rsidP="00393D89">
            <w:pPr>
              <w:pStyle w:val="a4"/>
              <w:jc w:val="both"/>
              <w:rPr>
                <w:sz w:val="24"/>
                <w:szCs w:val="24"/>
              </w:rPr>
            </w:pPr>
            <w:r w:rsidRPr="006A2D75">
              <w:rPr>
                <w:sz w:val="24"/>
                <w:szCs w:val="24"/>
              </w:rPr>
              <w:t>___________________</w:t>
            </w:r>
            <w:r>
              <w:rPr>
                <w:sz w:val="24"/>
                <w:szCs w:val="24"/>
              </w:rPr>
              <w:t>____________</w:t>
            </w:r>
          </w:p>
          <w:p w:rsidR="00833DF5" w:rsidRPr="00A378D2" w:rsidRDefault="00833DF5" w:rsidP="00393D89">
            <w:pPr>
              <w:pStyle w:val="a4"/>
              <w:jc w:val="both"/>
            </w:pPr>
            <w:r w:rsidRPr="00A378D2">
              <w:t xml:space="preserve">                 </w:t>
            </w:r>
            <w:r>
              <w:t xml:space="preserve">          </w:t>
            </w:r>
            <w:r w:rsidRPr="00A378D2">
              <w:t xml:space="preserve"> (подпись)</w:t>
            </w:r>
          </w:p>
          <w:p w:rsidR="00833DF5" w:rsidRPr="00A378D2" w:rsidRDefault="00677574" w:rsidP="00393D89">
            <w:pPr>
              <w:pStyle w:val="a4"/>
              <w:jc w:val="both"/>
              <w:rPr>
                <w:sz w:val="24"/>
                <w:szCs w:val="24"/>
                <w:u w:val="single"/>
              </w:rPr>
            </w:pPr>
            <w:r>
              <w:rPr>
                <w:sz w:val="24"/>
                <w:szCs w:val="24"/>
                <w:u w:val="single"/>
              </w:rPr>
              <w:t>Кадаямяги Н.А.</w:t>
            </w:r>
            <w:r w:rsidR="00833DF5" w:rsidRPr="00A378D2">
              <w:rPr>
                <w:sz w:val="24"/>
                <w:szCs w:val="24"/>
                <w:u w:val="single"/>
              </w:rPr>
              <w:t xml:space="preserve">                                     .</w:t>
            </w:r>
          </w:p>
          <w:p w:rsidR="00833DF5" w:rsidRPr="00A378D2" w:rsidRDefault="00833DF5" w:rsidP="00393D89">
            <w:pPr>
              <w:pStyle w:val="a4"/>
              <w:jc w:val="both"/>
            </w:pPr>
            <w:r w:rsidRPr="00A378D2">
              <w:t xml:space="preserve">     </w:t>
            </w:r>
            <w:r>
              <w:t xml:space="preserve">          </w:t>
            </w:r>
            <w:r w:rsidRPr="00A378D2">
              <w:t xml:space="preserve">    (Фамилия, инициалы)</w:t>
            </w:r>
          </w:p>
          <w:p w:rsidR="00833DF5" w:rsidRDefault="00833DF5" w:rsidP="00393D89">
            <w:pPr>
              <w:pStyle w:val="a4"/>
              <w:jc w:val="both"/>
              <w:rPr>
                <w:sz w:val="24"/>
                <w:szCs w:val="24"/>
              </w:rPr>
            </w:pPr>
          </w:p>
          <w:p w:rsidR="00833DF5" w:rsidRPr="006A2D75" w:rsidRDefault="00833DF5" w:rsidP="00393D89">
            <w:pPr>
              <w:pStyle w:val="a4"/>
              <w:jc w:val="both"/>
              <w:rPr>
                <w:sz w:val="24"/>
                <w:szCs w:val="24"/>
              </w:rPr>
            </w:pPr>
            <w:r w:rsidRPr="006A2D75">
              <w:rPr>
                <w:sz w:val="24"/>
                <w:szCs w:val="24"/>
              </w:rPr>
              <w:t>«__</w:t>
            </w:r>
            <w:r>
              <w:rPr>
                <w:sz w:val="24"/>
                <w:szCs w:val="24"/>
              </w:rPr>
              <w:t>_____» __________________20__</w:t>
            </w:r>
            <w:r w:rsidRPr="006A2D75">
              <w:rPr>
                <w:sz w:val="24"/>
                <w:szCs w:val="24"/>
              </w:rPr>
              <w:t xml:space="preserve"> г.</w:t>
            </w:r>
          </w:p>
          <w:p w:rsidR="00833DF5" w:rsidRPr="006A2D75" w:rsidRDefault="00833DF5" w:rsidP="00393D89">
            <w:pPr>
              <w:pStyle w:val="a4"/>
              <w:jc w:val="both"/>
              <w:rPr>
                <w:sz w:val="24"/>
                <w:szCs w:val="24"/>
              </w:rPr>
            </w:pPr>
          </w:p>
          <w:p w:rsidR="00833DF5" w:rsidRPr="006A2D75" w:rsidRDefault="00833DF5" w:rsidP="00393D89">
            <w:pPr>
              <w:pStyle w:val="a4"/>
              <w:jc w:val="both"/>
              <w:rPr>
                <w:sz w:val="24"/>
                <w:szCs w:val="24"/>
              </w:rPr>
            </w:pPr>
          </w:p>
          <w:p w:rsidR="00833DF5" w:rsidRPr="006A2D75" w:rsidRDefault="00833DF5" w:rsidP="00393D89">
            <w:pPr>
              <w:pStyle w:val="a4"/>
              <w:jc w:val="center"/>
              <w:rPr>
                <w:sz w:val="24"/>
                <w:szCs w:val="24"/>
              </w:rPr>
            </w:pPr>
          </w:p>
        </w:tc>
      </w:tr>
    </w:tbl>
    <w:p w:rsidR="00833DF5" w:rsidRDefault="00833DF5" w:rsidP="00833DF5">
      <w:pPr>
        <w:pStyle w:val="1"/>
        <w:rPr>
          <w:sz w:val="26"/>
          <w:szCs w:val="26"/>
        </w:rPr>
      </w:pPr>
    </w:p>
    <w:p w:rsidR="00833DF5" w:rsidRDefault="00833DF5" w:rsidP="00833DF5">
      <w:pPr>
        <w:pStyle w:val="1"/>
        <w:jc w:val="right"/>
        <w:rPr>
          <w:sz w:val="26"/>
          <w:szCs w:val="26"/>
        </w:rPr>
      </w:pPr>
    </w:p>
    <w:p w:rsidR="00833DF5" w:rsidRDefault="00833DF5" w:rsidP="00833DF5">
      <w:pPr>
        <w:pStyle w:val="1"/>
        <w:jc w:val="right"/>
        <w:rPr>
          <w:sz w:val="26"/>
          <w:szCs w:val="26"/>
        </w:rPr>
      </w:pPr>
    </w:p>
    <w:p w:rsidR="00833DF5" w:rsidRDefault="00833DF5" w:rsidP="00833DF5">
      <w:pPr>
        <w:pStyle w:val="1"/>
        <w:rPr>
          <w:b/>
          <w:sz w:val="26"/>
          <w:szCs w:val="26"/>
        </w:rPr>
      </w:pPr>
    </w:p>
    <w:p w:rsidR="00833DF5" w:rsidRDefault="00833DF5" w:rsidP="00833DF5">
      <w:pPr>
        <w:pStyle w:val="1"/>
        <w:rPr>
          <w:b/>
          <w:sz w:val="36"/>
          <w:szCs w:val="36"/>
        </w:rPr>
      </w:pPr>
    </w:p>
    <w:p w:rsidR="00833DF5" w:rsidRPr="00C51628" w:rsidRDefault="00833DF5" w:rsidP="00833DF5">
      <w:pPr>
        <w:pStyle w:val="1"/>
        <w:rPr>
          <w:b/>
          <w:sz w:val="36"/>
          <w:szCs w:val="36"/>
        </w:rPr>
      </w:pPr>
      <w:r w:rsidRPr="00C51628">
        <w:rPr>
          <w:b/>
          <w:sz w:val="36"/>
          <w:szCs w:val="36"/>
        </w:rPr>
        <w:t>КОЛЛЕКТИВНЫЙ ДОГОВОР</w:t>
      </w:r>
    </w:p>
    <w:p w:rsidR="00833DF5" w:rsidRPr="00C51628" w:rsidRDefault="00833DF5" w:rsidP="00833DF5">
      <w:pPr>
        <w:jc w:val="center"/>
        <w:rPr>
          <w:b/>
          <w:sz w:val="36"/>
          <w:szCs w:val="36"/>
        </w:rPr>
      </w:pPr>
      <w:r w:rsidRPr="00C51628">
        <w:rPr>
          <w:b/>
          <w:sz w:val="36"/>
          <w:szCs w:val="36"/>
        </w:rPr>
        <w:t>на 20</w:t>
      </w:r>
      <w:r w:rsidR="00B1208D">
        <w:rPr>
          <w:b/>
          <w:sz w:val="36"/>
          <w:szCs w:val="36"/>
        </w:rPr>
        <w:t>22</w:t>
      </w:r>
      <w:r w:rsidRPr="00C51628">
        <w:rPr>
          <w:b/>
          <w:sz w:val="36"/>
          <w:szCs w:val="36"/>
        </w:rPr>
        <w:t>-20</w:t>
      </w:r>
      <w:r>
        <w:rPr>
          <w:b/>
          <w:sz w:val="36"/>
          <w:szCs w:val="36"/>
        </w:rPr>
        <w:t>2</w:t>
      </w:r>
      <w:r w:rsidR="00B1208D">
        <w:rPr>
          <w:b/>
          <w:sz w:val="36"/>
          <w:szCs w:val="36"/>
        </w:rPr>
        <w:t>4</w:t>
      </w:r>
      <w:r w:rsidRPr="00C51628">
        <w:rPr>
          <w:b/>
          <w:sz w:val="36"/>
          <w:szCs w:val="36"/>
        </w:rPr>
        <w:t xml:space="preserve"> гг.</w:t>
      </w:r>
    </w:p>
    <w:p w:rsidR="00833DF5" w:rsidRDefault="00833DF5" w:rsidP="00833DF5">
      <w:pPr>
        <w:jc w:val="center"/>
        <w:rPr>
          <w:b/>
          <w:sz w:val="26"/>
          <w:szCs w:val="26"/>
        </w:rPr>
      </w:pPr>
    </w:p>
    <w:p w:rsidR="00833DF5" w:rsidRPr="00DD3024" w:rsidRDefault="00833DF5" w:rsidP="00833DF5">
      <w:pPr>
        <w:jc w:val="center"/>
        <w:rPr>
          <w:bCs/>
          <w:sz w:val="32"/>
          <w:szCs w:val="32"/>
        </w:rPr>
      </w:pPr>
      <w:r w:rsidRPr="00DD3024">
        <w:rPr>
          <w:sz w:val="32"/>
          <w:szCs w:val="32"/>
        </w:rPr>
        <w:t xml:space="preserve">между работниками и администрацией </w:t>
      </w:r>
      <w:r w:rsidRPr="00DD3024">
        <w:rPr>
          <w:bCs/>
          <w:sz w:val="32"/>
          <w:szCs w:val="32"/>
        </w:rPr>
        <w:t>государственного бюджетного учреждения социального обслуживания Псковской области</w:t>
      </w:r>
    </w:p>
    <w:p w:rsidR="00833DF5" w:rsidRPr="00DD3024" w:rsidRDefault="00833DF5" w:rsidP="00833DF5">
      <w:pPr>
        <w:jc w:val="center"/>
        <w:rPr>
          <w:bCs/>
          <w:sz w:val="32"/>
          <w:szCs w:val="32"/>
        </w:rPr>
      </w:pPr>
      <w:r w:rsidRPr="00DD3024">
        <w:rPr>
          <w:bCs/>
          <w:sz w:val="32"/>
          <w:szCs w:val="32"/>
        </w:rPr>
        <w:t>«Центр помощи детям, оставшимся без попечения родителей, Печорского района»</w:t>
      </w:r>
    </w:p>
    <w:p w:rsidR="00833DF5" w:rsidRDefault="00833DF5" w:rsidP="00833DF5">
      <w:pPr>
        <w:spacing w:line="100" w:lineRule="atLeast"/>
        <w:jc w:val="center"/>
        <w:rPr>
          <w:sz w:val="26"/>
          <w:szCs w:val="26"/>
        </w:rPr>
      </w:pPr>
    </w:p>
    <w:p w:rsidR="00833DF5" w:rsidRDefault="00833DF5" w:rsidP="00833DF5">
      <w:pPr>
        <w:spacing w:line="100" w:lineRule="atLeast"/>
        <w:jc w:val="both"/>
        <w:rPr>
          <w:sz w:val="26"/>
          <w:szCs w:val="26"/>
        </w:rPr>
      </w:pPr>
    </w:p>
    <w:p w:rsidR="00833DF5" w:rsidRDefault="00833DF5" w:rsidP="00833DF5">
      <w:pPr>
        <w:spacing w:line="100" w:lineRule="atLeast"/>
        <w:jc w:val="both"/>
        <w:rPr>
          <w:sz w:val="26"/>
          <w:szCs w:val="26"/>
        </w:rPr>
      </w:pPr>
    </w:p>
    <w:p w:rsidR="00833DF5" w:rsidRDefault="00833DF5" w:rsidP="00833DF5">
      <w:pPr>
        <w:pStyle w:val="ConsPlusNonformat"/>
        <w:jc w:val="both"/>
        <w:rPr>
          <w:rFonts w:ascii="Times New Roman" w:hAnsi="Times New Roman"/>
          <w:sz w:val="26"/>
          <w:szCs w:val="26"/>
        </w:rPr>
      </w:pPr>
    </w:p>
    <w:p w:rsidR="00833DF5" w:rsidRDefault="00833DF5" w:rsidP="00833DF5">
      <w:pPr>
        <w:pStyle w:val="ConsPlusNonformat"/>
        <w:jc w:val="both"/>
        <w:rPr>
          <w:rFonts w:ascii="Times New Roman" w:hAnsi="Times New Roman"/>
          <w:sz w:val="26"/>
          <w:szCs w:val="26"/>
        </w:rPr>
      </w:pPr>
    </w:p>
    <w:p w:rsidR="00833DF5" w:rsidRDefault="00833DF5" w:rsidP="00833DF5">
      <w:pPr>
        <w:rPr>
          <w:rFonts w:eastAsia="Courier New"/>
          <w:lang w:eastAsia="hi-IN" w:bidi="hi-IN"/>
        </w:rPr>
      </w:pPr>
    </w:p>
    <w:p w:rsidR="00833DF5" w:rsidRDefault="00833DF5" w:rsidP="00833DF5">
      <w:pPr>
        <w:rPr>
          <w:rFonts w:eastAsia="Courier New"/>
          <w:lang w:eastAsia="hi-IN" w:bidi="hi-IN"/>
        </w:rPr>
      </w:pPr>
    </w:p>
    <w:p w:rsidR="00833DF5" w:rsidRDefault="00833DF5" w:rsidP="00833DF5">
      <w:pPr>
        <w:rPr>
          <w:rFonts w:eastAsia="Courier New"/>
          <w:lang w:eastAsia="hi-IN" w:bidi="hi-IN"/>
        </w:rPr>
      </w:pPr>
    </w:p>
    <w:p w:rsidR="00833DF5" w:rsidRDefault="00833DF5" w:rsidP="00833DF5">
      <w:pPr>
        <w:rPr>
          <w:rFonts w:eastAsia="Courier New"/>
          <w:lang w:eastAsia="hi-IN" w:bidi="hi-IN"/>
        </w:rPr>
      </w:pPr>
    </w:p>
    <w:p w:rsidR="00833DF5" w:rsidRDefault="00833DF5" w:rsidP="00833DF5">
      <w:pPr>
        <w:rPr>
          <w:rFonts w:eastAsia="Courier New"/>
          <w:lang w:eastAsia="hi-IN" w:bidi="hi-IN"/>
        </w:rPr>
      </w:pPr>
    </w:p>
    <w:p w:rsidR="00833DF5" w:rsidRDefault="00833DF5" w:rsidP="00833DF5">
      <w:pPr>
        <w:rPr>
          <w:rFonts w:eastAsia="Courier New"/>
          <w:lang w:eastAsia="hi-IN" w:bidi="hi-IN"/>
        </w:rPr>
      </w:pPr>
    </w:p>
    <w:p w:rsidR="00833DF5" w:rsidRDefault="00833DF5" w:rsidP="00833DF5">
      <w:pPr>
        <w:rPr>
          <w:rFonts w:eastAsia="Courier New"/>
          <w:lang w:eastAsia="hi-IN" w:bidi="hi-IN"/>
        </w:rPr>
      </w:pPr>
    </w:p>
    <w:p w:rsidR="00833DF5" w:rsidRDefault="00833DF5" w:rsidP="00833DF5">
      <w:pPr>
        <w:jc w:val="right"/>
        <w:rPr>
          <w:rFonts w:eastAsia="Courier New"/>
          <w:sz w:val="24"/>
          <w:szCs w:val="24"/>
          <w:lang w:eastAsia="hi-IN" w:bidi="hi-IN"/>
        </w:rPr>
      </w:pPr>
    </w:p>
    <w:p w:rsidR="00833DF5" w:rsidRDefault="00833DF5" w:rsidP="00833DF5">
      <w:pPr>
        <w:jc w:val="right"/>
        <w:rPr>
          <w:rFonts w:eastAsia="Courier New"/>
          <w:sz w:val="24"/>
          <w:szCs w:val="24"/>
          <w:lang w:eastAsia="hi-IN" w:bidi="hi-IN"/>
        </w:rPr>
      </w:pPr>
    </w:p>
    <w:p w:rsidR="00833DF5" w:rsidRDefault="00833DF5" w:rsidP="00833DF5">
      <w:pPr>
        <w:jc w:val="right"/>
        <w:rPr>
          <w:rFonts w:eastAsia="Courier New"/>
          <w:sz w:val="24"/>
          <w:szCs w:val="24"/>
          <w:lang w:eastAsia="hi-IN" w:bidi="hi-IN"/>
        </w:rPr>
      </w:pPr>
    </w:p>
    <w:p w:rsidR="00833DF5" w:rsidRPr="00DD3024" w:rsidRDefault="00833DF5" w:rsidP="00833DF5">
      <w:pPr>
        <w:jc w:val="right"/>
        <w:rPr>
          <w:rFonts w:eastAsia="Courier New"/>
          <w:sz w:val="24"/>
          <w:szCs w:val="24"/>
          <w:lang w:eastAsia="hi-IN" w:bidi="hi-IN"/>
        </w:rPr>
      </w:pPr>
      <w:r w:rsidRPr="00DD3024">
        <w:rPr>
          <w:rFonts w:eastAsia="Courier New"/>
          <w:sz w:val="24"/>
          <w:szCs w:val="24"/>
          <w:lang w:eastAsia="hi-IN" w:bidi="hi-IN"/>
        </w:rPr>
        <w:t>Принят на собрании трудового коллектива</w:t>
      </w:r>
    </w:p>
    <w:p w:rsidR="00833DF5" w:rsidRPr="00DD3024" w:rsidRDefault="00B1208D" w:rsidP="00833DF5">
      <w:pPr>
        <w:jc w:val="right"/>
        <w:rPr>
          <w:rFonts w:eastAsia="Courier New"/>
          <w:sz w:val="24"/>
          <w:szCs w:val="24"/>
          <w:lang w:eastAsia="hi-IN" w:bidi="hi-IN"/>
        </w:rPr>
      </w:pPr>
      <w:r>
        <w:rPr>
          <w:rFonts w:eastAsia="Courier New"/>
          <w:sz w:val="24"/>
          <w:szCs w:val="24"/>
          <w:lang w:eastAsia="hi-IN" w:bidi="hi-IN"/>
        </w:rPr>
        <w:t>2</w:t>
      </w:r>
      <w:r w:rsidR="00236259">
        <w:rPr>
          <w:rFonts w:eastAsia="Courier New"/>
          <w:sz w:val="24"/>
          <w:szCs w:val="24"/>
          <w:lang w:eastAsia="hi-IN" w:bidi="hi-IN"/>
        </w:rPr>
        <w:t>9</w:t>
      </w:r>
      <w:r w:rsidR="00833DF5" w:rsidRPr="00DD3024">
        <w:rPr>
          <w:rFonts w:eastAsia="Courier New"/>
          <w:sz w:val="24"/>
          <w:szCs w:val="24"/>
          <w:lang w:eastAsia="hi-IN" w:bidi="hi-IN"/>
        </w:rPr>
        <w:t xml:space="preserve"> </w:t>
      </w:r>
      <w:r w:rsidR="00236259">
        <w:rPr>
          <w:rFonts w:eastAsia="Courier New"/>
          <w:sz w:val="24"/>
          <w:szCs w:val="24"/>
          <w:lang w:eastAsia="hi-IN" w:bidi="hi-IN"/>
        </w:rPr>
        <w:t>октября</w:t>
      </w:r>
      <w:r w:rsidR="00833DF5" w:rsidRPr="00DD3024">
        <w:rPr>
          <w:rFonts w:eastAsia="Courier New"/>
          <w:sz w:val="24"/>
          <w:szCs w:val="24"/>
          <w:lang w:eastAsia="hi-IN" w:bidi="hi-IN"/>
        </w:rPr>
        <w:t xml:space="preserve"> 20</w:t>
      </w:r>
      <w:r>
        <w:rPr>
          <w:rFonts w:eastAsia="Courier New"/>
          <w:sz w:val="24"/>
          <w:szCs w:val="24"/>
          <w:lang w:eastAsia="hi-IN" w:bidi="hi-IN"/>
        </w:rPr>
        <w:t>21</w:t>
      </w:r>
      <w:r w:rsidR="00833DF5" w:rsidRPr="00DD3024">
        <w:rPr>
          <w:rFonts w:eastAsia="Courier New"/>
          <w:sz w:val="24"/>
          <w:szCs w:val="24"/>
          <w:lang w:eastAsia="hi-IN" w:bidi="hi-IN"/>
        </w:rPr>
        <w:t xml:space="preserve"> года</w:t>
      </w:r>
    </w:p>
    <w:p w:rsidR="00833DF5" w:rsidRDefault="00833DF5" w:rsidP="00833DF5">
      <w:pPr>
        <w:rPr>
          <w:rFonts w:eastAsia="Courier New"/>
          <w:lang w:eastAsia="hi-IN" w:bidi="hi-IN"/>
        </w:rPr>
      </w:pPr>
    </w:p>
    <w:p w:rsidR="00833DF5" w:rsidRDefault="00833DF5" w:rsidP="00833DF5">
      <w:pPr>
        <w:rPr>
          <w:rFonts w:eastAsia="Courier New"/>
          <w:lang w:eastAsia="hi-IN" w:bidi="hi-IN"/>
        </w:rPr>
      </w:pPr>
    </w:p>
    <w:p w:rsidR="00833DF5" w:rsidRDefault="00833DF5" w:rsidP="00833DF5">
      <w:pPr>
        <w:rPr>
          <w:rFonts w:eastAsia="Courier New"/>
          <w:lang w:eastAsia="hi-IN" w:bidi="hi-IN"/>
        </w:rPr>
      </w:pPr>
    </w:p>
    <w:p w:rsidR="00833DF5" w:rsidRDefault="00833DF5" w:rsidP="00833DF5">
      <w:pPr>
        <w:rPr>
          <w:rFonts w:eastAsia="Courier New"/>
          <w:lang w:eastAsia="hi-IN" w:bidi="hi-IN"/>
        </w:rPr>
      </w:pPr>
    </w:p>
    <w:p w:rsidR="00833DF5" w:rsidRDefault="00833DF5" w:rsidP="00833DF5">
      <w:pPr>
        <w:rPr>
          <w:rFonts w:eastAsia="Courier New"/>
          <w:lang w:eastAsia="hi-IN" w:bidi="hi-IN"/>
        </w:rPr>
      </w:pPr>
    </w:p>
    <w:p w:rsidR="00833DF5" w:rsidRDefault="00833DF5" w:rsidP="00833DF5">
      <w:pPr>
        <w:rPr>
          <w:rFonts w:eastAsia="Courier New"/>
          <w:lang w:eastAsia="hi-IN" w:bidi="hi-IN"/>
        </w:rPr>
      </w:pPr>
    </w:p>
    <w:p w:rsidR="00833DF5" w:rsidRDefault="00833DF5" w:rsidP="00833DF5">
      <w:pPr>
        <w:rPr>
          <w:rFonts w:eastAsia="Courier New"/>
          <w:lang w:eastAsia="hi-IN" w:bidi="hi-IN"/>
        </w:rPr>
      </w:pPr>
    </w:p>
    <w:p w:rsidR="00833DF5" w:rsidRDefault="00833DF5" w:rsidP="00833DF5">
      <w:pPr>
        <w:rPr>
          <w:rFonts w:eastAsia="Courier New"/>
          <w:lang w:eastAsia="hi-IN" w:bidi="hi-IN"/>
        </w:rPr>
      </w:pPr>
    </w:p>
    <w:p w:rsidR="00833DF5" w:rsidRDefault="00833DF5" w:rsidP="00833DF5">
      <w:pPr>
        <w:rPr>
          <w:rFonts w:eastAsia="Courier New"/>
          <w:lang w:eastAsia="hi-IN" w:bidi="hi-IN"/>
        </w:rPr>
      </w:pPr>
    </w:p>
    <w:p w:rsidR="00833DF5" w:rsidRPr="002E3CF3" w:rsidRDefault="00833DF5" w:rsidP="00833DF5">
      <w:pPr>
        <w:jc w:val="center"/>
        <w:rPr>
          <w:rFonts w:eastAsia="Courier New"/>
          <w:b/>
          <w:sz w:val="26"/>
          <w:szCs w:val="26"/>
          <w:lang w:eastAsia="hi-IN" w:bidi="hi-IN"/>
        </w:rPr>
      </w:pPr>
      <w:r w:rsidRPr="002E3CF3">
        <w:rPr>
          <w:rFonts w:eastAsia="Courier New"/>
          <w:b/>
          <w:sz w:val="26"/>
          <w:szCs w:val="26"/>
          <w:lang w:eastAsia="hi-IN" w:bidi="hi-IN"/>
        </w:rPr>
        <w:t>г.Печоры</w:t>
      </w:r>
    </w:p>
    <w:p w:rsidR="00833DF5" w:rsidRPr="002E3CF3" w:rsidRDefault="00833DF5" w:rsidP="00833DF5">
      <w:pPr>
        <w:jc w:val="center"/>
        <w:rPr>
          <w:rFonts w:eastAsia="Courier New"/>
          <w:b/>
          <w:sz w:val="26"/>
          <w:szCs w:val="26"/>
          <w:lang w:eastAsia="hi-IN" w:bidi="hi-IN"/>
        </w:rPr>
      </w:pPr>
      <w:r w:rsidRPr="002E3CF3">
        <w:rPr>
          <w:rFonts w:eastAsia="Courier New"/>
          <w:b/>
          <w:sz w:val="26"/>
          <w:szCs w:val="26"/>
          <w:lang w:eastAsia="hi-IN" w:bidi="hi-IN"/>
        </w:rPr>
        <w:t>20</w:t>
      </w:r>
      <w:r w:rsidR="00B1208D">
        <w:rPr>
          <w:rFonts w:eastAsia="Courier New"/>
          <w:b/>
          <w:sz w:val="26"/>
          <w:szCs w:val="26"/>
          <w:lang w:eastAsia="hi-IN" w:bidi="hi-IN"/>
        </w:rPr>
        <w:t>21</w:t>
      </w:r>
    </w:p>
    <w:p w:rsidR="00833DF5" w:rsidRDefault="00833DF5" w:rsidP="00833DF5">
      <w:pPr>
        <w:jc w:val="center"/>
        <w:rPr>
          <w:b/>
          <w:bCs/>
          <w:color w:val="000000"/>
          <w:sz w:val="28"/>
          <w:szCs w:val="28"/>
        </w:rPr>
      </w:pPr>
      <w:r>
        <w:rPr>
          <w:b/>
          <w:bCs/>
          <w:color w:val="000000"/>
          <w:sz w:val="28"/>
          <w:szCs w:val="28"/>
        </w:rPr>
        <w:lastRenderedPageBreak/>
        <w:t>Оглавление</w:t>
      </w:r>
    </w:p>
    <w:p w:rsidR="00833DF5" w:rsidRDefault="00833DF5" w:rsidP="00833DF5">
      <w:pPr>
        <w:rPr>
          <w:b/>
          <w:bCs/>
          <w:color w:val="000000"/>
        </w:rPr>
      </w:pPr>
    </w:p>
    <w:p w:rsidR="00833DF5" w:rsidRDefault="00833DF5" w:rsidP="00833DF5">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Стр.</w:t>
      </w:r>
    </w:p>
    <w:p w:rsidR="00833DF5" w:rsidRPr="008A47F7" w:rsidRDefault="00833DF5" w:rsidP="00833DF5">
      <w:pPr>
        <w:spacing w:before="100"/>
        <w:rPr>
          <w:b/>
          <w:color w:val="000000"/>
          <w:sz w:val="24"/>
          <w:szCs w:val="24"/>
        </w:rPr>
      </w:pPr>
      <w:r w:rsidRPr="008A47F7">
        <w:rPr>
          <w:b/>
          <w:color w:val="000000"/>
          <w:sz w:val="24"/>
          <w:szCs w:val="24"/>
        </w:rPr>
        <w:t>Раздел 1</w:t>
      </w:r>
    </w:p>
    <w:p w:rsidR="00833DF5" w:rsidRPr="009349DE" w:rsidRDefault="00833DF5" w:rsidP="00833DF5">
      <w:pPr>
        <w:spacing w:before="100"/>
        <w:rPr>
          <w:color w:val="000000"/>
          <w:sz w:val="24"/>
          <w:szCs w:val="24"/>
        </w:rPr>
      </w:pPr>
      <w:r w:rsidRPr="009349DE">
        <w:rPr>
          <w:color w:val="000000"/>
          <w:sz w:val="24"/>
          <w:szCs w:val="24"/>
        </w:rPr>
        <w:t>Общие положения</w:t>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t xml:space="preserve">  3</w:t>
      </w:r>
    </w:p>
    <w:p w:rsidR="00833DF5" w:rsidRPr="008A47F7" w:rsidRDefault="00833DF5" w:rsidP="00833DF5">
      <w:pPr>
        <w:spacing w:before="340"/>
        <w:rPr>
          <w:b/>
          <w:color w:val="000000"/>
          <w:sz w:val="24"/>
          <w:szCs w:val="24"/>
        </w:rPr>
      </w:pPr>
      <w:r w:rsidRPr="008A47F7">
        <w:rPr>
          <w:b/>
          <w:color w:val="000000"/>
          <w:sz w:val="24"/>
          <w:szCs w:val="24"/>
        </w:rPr>
        <w:t>Раздел 2.</w:t>
      </w:r>
    </w:p>
    <w:p w:rsidR="00833DF5" w:rsidRPr="009349DE" w:rsidRDefault="00833DF5" w:rsidP="00833DF5">
      <w:pPr>
        <w:rPr>
          <w:color w:val="000000"/>
          <w:sz w:val="24"/>
          <w:szCs w:val="24"/>
        </w:rPr>
      </w:pPr>
      <w:r w:rsidRPr="009349DE">
        <w:rPr>
          <w:color w:val="000000"/>
          <w:sz w:val="24"/>
          <w:szCs w:val="24"/>
        </w:rPr>
        <w:t>Оплата и нормирование труда.</w:t>
      </w:r>
    </w:p>
    <w:p w:rsidR="00833DF5" w:rsidRPr="009349DE" w:rsidRDefault="00833DF5" w:rsidP="00833DF5">
      <w:pPr>
        <w:rPr>
          <w:color w:val="000000"/>
          <w:sz w:val="24"/>
          <w:szCs w:val="24"/>
        </w:rPr>
      </w:pPr>
      <w:r w:rsidRPr="009349DE">
        <w:rPr>
          <w:color w:val="000000"/>
          <w:sz w:val="24"/>
          <w:szCs w:val="24"/>
        </w:rPr>
        <w:t>Гарантии и компенсации</w:t>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t xml:space="preserve">  </w:t>
      </w:r>
      <w:r>
        <w:rPr>
          <w:color w:val="000000"/>
          <w:sz w:val="24"/>
          <w:szCs w:val="24"/>
        </w:rPr>
        <w:t>4</w:t>
      </w:r>
    </w:p>
    <w:p w:rsidR="00833DF5" w:rsidRPr="008A47F7" w:rsidRDefault="00833DF5" w:rsidP="00833DF5">
      <w:pPr>
        <w:spacing w:before="300"/>
        <w:rPr>
          <w:b/>
          <w:color w:val="000000"/>
          <w:sz w:val="24"/>
          <w:szCs w:val="24"/>
        </w:rPr>
      </w:pPr>
      <w:r w:rsidRPr="008A47F7">
        <w:rPr>
          <w:b/>
          <w:color w:val="000000"/>
          <w:sz w:val="24"/>
          <w:szCs w:val="24"/>
        </w:rPr>
        <w:t>Раздел 3.</w:t>
      </w:r>
    </w:p>
    <w:p w:rsidR="00833DF5" w:rsidRPr="009349DE" w:rsidRDefault="00833DF5" w:rsidP="00833DF5">
      <w:pPr>
        <w:rPr>
          <w:color w:val="000000"/>
          <w:sz w:val="24"/>
          <w:szCs w:val="24"/>
        </w:rPr>
      </w:pPr>
      <w:r w:rsidRPr="009349DE">
        <w:rPr>
          <w:color w:val="000000"/>
          <w:sz w:val="24"/>
          <w:szCs w:val="24"/>
        </w:rPr>
        <w:t>Вопросы занятости, гарантии при возможном высвобождении.</w:t>
      </w:r>
    </w:p>
    <w:p w:rsidR="00833DF5" w:rsidRPr="009349DE" w:rsidRDefault="00833DF5" w:rsidP="00833DF5">
      <w:pPr>
        <w:rPr>
          <w:color w:val="000000"/>
          <w:sz w:val="24"/>
          <w:szCs w:val="24"/>
        </w:rPr>
      </w:pPr>
      <w:r w:rsidRPr="009349DE">
        <w:rPr>
          <w:color w:val="000000"/>
          <w:sz w:val="24"/>
          <w:szCs w:val="24"/>
        </w:rPr>
        <w:t>Обеспечение занятости</w:t>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t xml:space="preserve">  5</w:t>
      </w:r>
    </w:p>
    <w:p w:rsidR="00833DF5" w:rsidRPr="009349DE" w:rsidRDefault="00833DF5" w:rsidP="00833DF5">
      <w:pPr>
        <w:rPr>
          <w:color w:val="000000"/>
          <w:sz w:val="24"/>
          <w:szCs w:val="24"/>
        </w:rPr>
      </w:pPr>
    </w:p>
    <w:p w:rsidR="00833DF5" w:rsidRPr="008A47F7" w:rsidRDefault="00833DF5" w:rsidP="00833DF5">
      <w:pPr>
        <w:rPr>
          <w:b/>
          <w:color w:val="000000"/>
          <w:sz w:val="24"/>
          <w:szCs w:val="24"/>
        </w:rPr>
      </w:pPr>
      <w:r w:rsidRPr="008A47F7">
        <w:rPr>
          <w:b/>
          <w:color w:val="000000"/>
          <w:sz w:val="24"/>
          <w:szCs w:val="24"/>
        </w:rPr>
        <w:t>Раздел 4.</w:t>
      </w:r>
    </w:p>
    <w:p w:rsidR="00833DF5" w:rsidRPr="009349DE" w:rsidRDefault="00833DF5" w:rsidP="00833DF5">
      <w:pPr>
        <w:rPr>
          <w:color w:val="000000"/>
          <w:sz w:val="24"/>
          <w:szCs w:val="24"/>
        </w:rPr>
      </w:pPr>
      <w:r w:rsidRPr="009349DE">
        <w:rPr>
          <w:color w:val="000000"/>
          <w:sz w:val="24"/>
          <w:szCs w:val="24"/>
        </w:rPr>
        <w:t>Рабочее время и время отдыха</w:t>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t xml:space="preserve">  6</w:t>
      </w:r>
    </w:p>
    <w:p w:rsidR="00833DF5" w:rsidRPr="009349DE" w:rsidRDefault="00833DF5" w:rsidP="00833DF5">
      <w:pPr>
        <w:spacing w:before="240"/>
        <w:rPr>
          <w:color w:val="000000"/>
          <w:sz w:val="24"/>
          <w:szCs w:val="24"/>
        </w:rPr>
      </w:pPr>
    </w:p>
    <w:p w:rsidR="00833DF5" w:rsidRPr="008A47F7" w:rsidRDefault="00833DF5" w:rsidP="00833DF5">
      <w:pPr>
        <w:rPr>
          <w:b/>
          <w:color w:val="000000"/>
          <w:sz w:val="24"/>
          <w:szCs w:val="24"/>
        </w:rPr>
      </w:pPr>
      <w:r w:rsidRPr="008A47F7">
        <w:rPr>
          <w:b/>
          <w:color w:val="000000"/>
          <w:sz w:val="24"/>
          <w:szCs w:val="24"/>
        </w:rPr>
        <w:t xml:space="preserve">Раздел 5. </w:t>
      </w:r>
    </w:p>
    <w:p w:rsidR="00833DF5" w:rsidRPr="009349DE" w:rsidRDefault="00833DF5" w:rsidP="00833DF5">
      <w:pPr>
        <w:rPr>
          <w:color w:val="000000"/>
          <w:sz w:val="24"/>
          <w:szCs w:val="24"/>
        </w:rPr>
      </w:pPr>
      <w:r w:rsidRPr="009349DE">
        <w:rPr>
          <w:color w:val="000000"/>
          <w:sz w:val="24"/>
          <w:szCs w:val="24"/>
        </w:rPr>
        <w:t>Охрана труда</w:t>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t xml:space="preserve">  6</w:t>
      </w:r>
    </w:p>
    <w:p w:rsidR="00833DF5" w:rsidRPr="008A47F7" w:rsidRDefault="00833DF5" w:rsidP="00833DF5">
      <w:pPr>
        <w:spacing w:before="320"/>
        <w:rPr>
          <w:b/>
          <w:color w:val="000000"/>
          <w:sz w:val="24"/>
          <w:szCs w:val="24"/>
        </w:rPr>
      </w:pPr>
      <w:r w:rsidRPr="008A47F7">
        <w:rPr>
          <w:b/>
          <w:color w:val="000000"/>
          <w:sz w:val="24"/>
          <w:szCs w:val="24"/>
        </w:rPr>
        <w:t>Раздел 6.</w:t>
      </w:r>
    </w:p>
    <w:p w:rsidR="00833DF5" w:rsidRPr="009349DE" w:rsidRDefault="00833DF5" w:rsidP="00833DF5">
      <w:pPr>
        <w:rPr>
          <w:color w:val="000000"/>
          <w:sz w:val="24"/>
          <w:szCs w:val="24"/>
        </w:rPr>
      </w:pPr>
      <w:r w:rsidRPr="009349DE">
        <w:rPr>
          <w:color w:val="000000"/>
          <w:sz w:val="24"/>
          <w:szCs w:val="24"/>
        </w:rPr>
        <w:t>Социальные гарантии, непосредственно</w:t>
      </w:r>
    </w:p>
    <w:p w:rsidR="00833DF5" w:rsidRPr="009349DE" w:rsidRDefault="00833DF5" w:rsidP="00833DF5">
      <w:pPr>
        <w:rPr>
          <w:color w:val="000000"/>
          <w:sz w:val="24"/>
          <w:szCs w:val="24"/>
        </w:rPr>
      </w:pPr>
      <w:r w:rsidRPr="009349DE">
        <w:rPr>
          <w:color w:val="000000"/>
          <w:sz w:val="24"/>
          <w:szCs w:val="24"/>
        </w:rPr>
        <w:t>связанные с трудовыми отношениями</w:t>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t xml:space="preserve">  </w:t>
      </w:r>
      <w:r>
        <w:rPr>
          <w:color w:val="000000"/>
          <w:sz w:val="24"/>
          <w:szCs w:val="24"/>
        </w:rPr>
        <w:t>8</w:t>
      </w:r>
    </w:p>
    <w:p w:rsidR="00833DF5" w:rsidRPr="009349DE" w:rsidRDefault="00833DF5" w:rsidP="00833DF5">
      <w:pPr>
        <w:rPr>
          <w:color w:val="000000"/>
          <w:sz w:val="24"/>
          <w:szCs w:val="24"/>
        </w:rPr>
      </w:pPr>
    </w:p>
    <w:p w:rsidR="00833DF5" w:rsidRPr="008A47F7" w:rsidRDefault="00833DF5" w:rsidP="00833DF5">
      <w:pPr>
        <w:rPr>
          <w:b/>
          <w:color w:val="000000"/>
          <w:sz w:val="24"/>
          <w:szCs w:val="24"/>
        </w:rPr>
      </w:pPr>
      <w:r w:rsidRPr="008A47F7">
        <w:rPr>
          <w:b/>
          <w:color w:val="000000"/>
          <w:sz w:val="24"/>
          <w:szCs w:val="24"/>
        </w:rPr>
        <w:t xml:space="preserve">Раздел 7. </w:t>
      </w:r>
    </w:p>
    <w:p w:rsidR="00833DF5" w:rsidRPr="009349DE" w:rsidRDefault="00833DF5" w:rsidP="00833DF5">
      <w:pPr>
        <w:rPr>
          <w:color w:val="000000"/>
          <w:sz w:val="24"/>
          <w:szCs w:val="24"/>
        </w:rPr>
      </w:pPr>
      <w:r w:rsidRPr="009349DE">
        <w:rPr>
          <w:color w:val="000000"/>
          <w:sz w:val="24"/>
          <w:szCs w:val="24"/>
        </w:rPr>
        <w:t>Гарантии деятельности профсоюзной организации</w:t>
      </w:r>
      <w:r w:rsidRPr="009349DE">
        <w:rPr>
          <w:color w:val="000000"/>
          <w:sz w:val="24"/>
          <w:szCs w:val="24"/>
        </w:rPr>
        <w:tab/>
      </w:r>
      <w:r w:rsidRPr="009349DE">
        <w:rPr>
          <w:color w:val="000000"/>
          <w:sz w:val="24"/>
          <w:szCs w:val="24"/>
        </w:rPr>
        <w:tab/>
      </w:r>
      <w:r w:rsidRPr="009349DE">
        <w:rPr>
          <w:color w:val="000000"/>
          <w:sz w:val="24"/>
          <w:szCs w:val="24"/>
        </w:rPr>
        <w:tab/>
        <w:t xml:space="preserve">  </w:t>
      </w:r>
      <w:r>
        <w:rPr>
          <w:color w:val="000000"/>
          <w:sz w:val="24"/>
          <w:szCs w:val="24"/>
        </w:rPr>
        <w:t>9</w:t>
      </w:r>
    </w:p>
    <w:p w:rsidR="00833DF5" w:rsidRPr="009349DE" w:rsidRDefault="00833DF5" w:rsidP="00833DF5">
      <w:pPr>
        <w:rPr>
          <w:color w:val="000000"/>
          <w:sz w:val="24"/>
          <w:szCs w:val="24"/>
        </w:rPr>
      </w:pPr>
    </w:p>
    <w:p w:rsidR="00833DF5" w:rsidRPr="008A47F7" w:rsidRDefault="00833DF5" w:rsidP="00833DF5">
      <w:pPr>
        <w:rPr>
          <w:b/>
          <w:color w:val="000000"/>
          <w:sz w:val="24"/>
          <w:szCs w:val="24"/>
        </w:rPr>
      </w:pPr>
      <w:r w:rsidRPr="008A47F7">
        <w:rPr>
          <w:b/>
          <w:color w:val="000000"/>
          <w:sz w:val="24"/>
          <w:szCs w:val="24"/>
        </w:rPr>
        <w:t xml:space="preserve">Раздел 8. </w:t>
      </w:r>
    </w:p>
    <w:p w:rsidR="00833DF5" w:rsidRDefault="00833DF5" w:rsidP="00833DF5">
      <w:pPr>
        <w:rPr>
          <w:color w:val="000000"/>
          <w:sz w:val="24"/>
          <w:szCs w:val="24"/>
        </w:rPr>
      </w:pPr>
      <w:r w:rsidRPr="009349DE">
        <w:rPr>
          <w:color w:val="000000"/>
          <w:sz w:val="24"/>
          <w:szCs w:val="24"/>
        </w:rPr>
        <w:t>Заключительные положения</w:t>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r>
      <w:r w:rsidRPr="009349DE">
        <w:rPr>
          <w:color w:val="000000"/>
          <w:sz w:val="24"/>
          <w:szCs w:val="24"/>
        </w:rPr>
        <w:tab/>
        <w:t xml:space="preserve">  </w:t>
      </w:r>
      <w:r>
        <w:rPr>
          <w:color w:val="000000"/>
          <w:sz w:val="24"/>
          <w:szCs w:val="24"/>
        </w:rPr>
        <w:t>9</w:t>
      </w:r>
    </w:p>
    <w:p w:rsidR="00833DF5" w:rsidRDefault="00833DF5" w:rsidP="00833DF5">
      <w:pPr>
        <w:rPr>
          <w:color w:val="000000"/>
          <w:sz w:val="24"/>
          <w:szCs w:val="24"/>
        </w:rPr>
      </w:pPr>
    </w:p>
    <w:p w:rsidR="00833DF5" w:rsidRDefault="00833DF5" w:rsidP="00833DF5">
      <w:pPr>
        <w:rPr>
          <w:color w:val="000000"/>
          <w:sz w:val="24"/>
          <w:szCs w:val="24"/>
        </w:rPr>
      </w:pPr>
      <w:r>
        <w:rPr>
          <w:color w:val="000000"/>
          <w:sz w:val="24"/>
          <w:szCs w:val="24"/>
        </w:rPr>
        <w:t>Приложения к коллективному договору</w:t>
      </w:r>
    </w:p>
    <w:p w:rsidR="00833DF5" w:rsidRDefault="00833DF5" w:rsidP="00833DF5">
      <w:pPr>
        <w:rPr>
          <w:color w:val="000000"/>
          <w:sz w:val="24"/>
          <w:szCs w:val="24"/>
        </w:rPr>
      </w:pPr>
      <w:r>
        <w:rPr>
          <w:color w:val="000000"/>
          <w:sz w:val="24"/>
          <w:szCs w:val="24"/>
        </w:rPr>
        <w:tab/>
      </w:r>
      <w:r>
        <w:rPr>
          <w:color w:val="000000"/>
          <w:sz w:val="24"/>
          <w:szCs w:val="24"/>
        </w:rPr>
        <w:tab/>
        <w:t>№1   Положение об оплате труда работников</w:t>
      </w:r>
    </w:p>
    <w:p w:rsidR="00833DF5" w:rsidRDefault="00833DF5" w:rsidP="00833DF5">
      <w:pPr>
        <w:rPr>
          <w:color w:val="000000"/>
          <w:sz w:val="24"/>
          <w:szCs w:val="24"/>
        </w:rPr>
      </w:pPr>
      <w:r>
        <w:rPr>
          <w:color w:val="000000"/>
          <w:sz w:val="24"/>
          <w:szCs w:val="24"/>
        </w:rPr>
        <w:tab/>
      </w:r>
      <w:r>
        <w:rPr>
          <w:color w:val="000000"/>
          <w:sz w:val="24"/>
          <w:szCs w:val="24"/>
        </w:rPr>
        <w:tab/>
        <w:t>№2   Правила внутреннего распорядка для работников</w:t>
      </w:r>
    </w:p>
    <w:p w:rsidR="008A1B96" w:rsidRPr="008A1B96" w:rsidRDefault="00833DF5" w:rsidP="008A1B96">
      <w:pPr>
        <w:jc w:val="both"/>
        <w:rPr>
          <w:sz w:val="24"/>
          <w:szCs w:val="24"/>
        </w:rPr>
      </w:pPr>
      <w:r>
        <w:rPr>
          <w:color w:val="000000"/>
          <w:sz w:val="24"/>
          <w:szCs w:val="24"/>
        </w:rPr>
        <w:tab/>
      </w:r>
      <w:r>
        <w:rPr>
          <w:color w:val="000000"/>
          <w:sz w:val="24"/>
          <w:szCs w:val="24"/>
        </w:rPr>
        <w:tab/>
        <w:t>№3 Перечень профессий и должностей, которым могут предоставляться дополнительные отпуска</w:t>
      </w:r>
      <w:r w:rsidR="008A1B96">
        <w:rPr>
          <w:color w:val="000000"/>
          <w:sz w:val="24"/>
          <w:szCs w:val="24"/>
        </w:rPr>
        <w:t>,</w:t>
      </w:r>
      <w:r w:rsidR="008A1B96" w:rsidRPr="008A1B96">
        <w:rPr>
          <w:b/>
          <w:sz w:val="24"/>
          <w:szCs w:val="24"/>
        </w:rPr>
        <w:t xml:space="preserve"> </w:t>
      </w:r>
      <w:r w:rsidR="008A1B96" w:rsidRPr="008A1B96">
        <w:rPr>
          <w:sz w:val="24"/>
          <w:szCs w:val="24"/>
        </w:rPr>
        <w:t>Перечень профессий и должностей работников,</w:t>
      </w:r>
      <w:r w:rsidR="008A1B96">
        <w:rPr>
          <w:sz w:val="24"/>
          <w:szCs w:val="24"/>
        </w:rPr>
        <w:t xml:space="preserve"> </w:t>
      </w:r>
      <w:r w:rsidR="008A1B96" w:rsidRPr="008A1B96">
        <w:rPr>
          <w:sz w:val="24"/>
          <w:szCs w:val="24"/>
        </w:rPr>
        <w:t>которым предоставляется компенсационная выплата за работу с вредными и (или) опасными условиями труда.</w:t>
      </w:r>
    </w:p>
    <w:p w:rsidR="00833DF5" w:rsidRDefault="00833DF5" w:rsidP="00833DF5">
      <w:pPr>
        <w:jc w:val="both"/>
        <w:rPr>
          <w:color w:val="000000"/>
          <w:sz w:val="24"/>
          <w:szCs w:val="24"/>
        </w:rPr>
      </w:pPr>
      <w:r>
        <w:rPr>
          <w:color w:val="000000"/>
          <w:sz w:val="24"/>
          <w:szCs w:val="24"/>
        </w:rPr>
        <w:tab/>
      </w:r>
      <w:r>
        <w:rPr>
          <w:color w:val="000000"/>
          <w:sz w:val="24"/>
          <w:szCs w:val="24"/>
        </w:rPr>
        <w:tab/>
        <w:t>№4 Перечень профессий и работ для выполнения которых обязательно прохождение работниками предварительных при поступлении на работу и периодических осмотров</w:t>
      </w:r>
    </w:p>
    <w:p w:rsidR="00833DF5" w:rsidRDefault="00833DF5" w:rsidP="00833DF5">
      <w:pPr>
        <w:rPr>
          <w:color w:val="000000"/>
          <w:sz w:val="24"/>
          <w:szCs w:val="24"/>
        </w:rPr>
      </w:pPr>
      <w:r>
        <w:rPr>
          <w:color w:val="000000"/>
          <w:sz w:val="24"/>
          <w:szCs w:val="24"/>
        </w:rPr>
        <w:tab/>
      </w:r>
      <w:r>
        <w:rPr>
          <w:color w:val="000000"/>
          <w:sz w:val="24"/>
          <w:szCs w:val="24"/>
        </w:rPr>
        <w:tab/>
        <w:t>№5  План мероприятий по охране труда.</w:t>
      </w:r>
    </w:p>
    <w:p w:rsidR="00E244D6" w:rsidRPr="0044397C" w:rsidRDefault="00833DF5" w:rsidP="008A1B96">
      <w:pPr>
        <w:jc w:val="both"/>
        <w:rPr>
          <w:b/>
          <w:color w:val="000000"/>
          <w:sz w:val="24"/>
          <w:szCs w:val="24"/>
        </w:rPr>
      </w:pPr>
      <w:r>
        <w:rPr>
          <w:color w:val="000000"/>
          <w:sz w:val="24"/>
          <w:szCs w:val="24"/>
        </w:rPr>
        <w:tab/>
      </w:r>
      <w:r>
        <w:rPr>
          <w:color w:val="000000"/>
          <w:sz w:val="24"/>
          <w:szCs w:val="24"/>
        </w:rPr>
        <w:tab/>
      </w:r>
      <w:r w:rsidR="00E244D6">
        <w:rPr>
          <w:color w:val="000000"/>
          <w:sz w:val="24"/>
          <w:szCs w:val="24"/>
        </w:rPr>
        <w:t>№</w:t>
      </w:r>
      <w:r w:rsidR="008A1B96">
        <w:rPr>
          <w:color w:val="000000"/>
          <w:sz w:val="24"/>
          <w:szCs w:val="24"/>
        </w:rPr>
        <w:t>6</w:t>
      </w:r>
      <w:r w:rsidR="00E244D6" w:rsidRPr="00E244D6">
        <w:rPr>
          <w:b/>
          <w:color w:val="000000"/>
          <w:sz w:val="24"/>
          <w:szCs w:val="24"/>
        </w:rPr>
        <w:t xml:space="preserve"> </w:t>
      </w:r>
      <w:r w:rsidR="00E244D6" w:rsidRPr="00E244D6">
        <w:rPr>
          <w:color w:val="000000"/>
          <w:sz w:val="24"/>
          <w:szCs w:val="24"/>
        </w:rPr>
        <w:t>Перечень средств индивидуальной защиты</w:t>
      </w:r>
    </w:p>
    <w:p w:rsidR="00E244D6" w:rsidRDefault="00E244D6" w:rsidP="00833DF5">
      <w:pPr>
        <w:jc w:val="both"/>
        <w:rPr>
          <w:color w:val="000000"/>
          <w:sz w:val="24"/>
          <w:szCs w:val="24"/>
        </w:rPr>
      </w:pPr>
    </w:p>
    <w:p w:rsidR="00833DF5" w:rsidRPr="009349DE" w:rsidRDefault="00833DF5" w:rsidP="00833DF5">
      <w:pPr>
        <w:rPr>
          <w:color w:val="000000"/>
          <w:sz w:val="24"/>
          <w:szCs w:val="24"/>
        </w:rPr>
      </w:pPr>
      <w:r>
        <w:rPr>
          <w:color w:val="000000"/>
          <w:sz w:val="24"/>
          <w:szCs w:val="24"/>
        </w:rPr>
        <w:tab/>
      </w:r>
      <w:r>
        <w:rPr>
          <w:color w:val="000000"/>
          <w:sz w:val="24"/>
          <w:szCs w:val="24"/>
        </w:rPr>
        <w:tab/>
      </w:r>
    </w:p>
    <w:p w:rsidR="00833DF5" w:rsidRPr="009349DE" w:rsidRDefault="00833DF5" w:rsidP="00833DF5">
      <w:pPr>
        <w:spacing w:before="240"/>
        <w:rPr>
          <w:color w:val="000000"/>
          <w:sz w:val="24"/>
          <w:szCs w:val="24"/>
        </w:rPr>
      </w:pPr>
    </w:p>
    <w:p w:rsidR="00833DF5" w:rsidRDefault="00833DF5" w:rsidP="00833DF5">
      <w:pPr>
        <w:spacing w:before="240"/>
        <w:rPr>
          <w:color w:val="000000"/>
        </w:rPr>
      </w:pPr>
    </w:p>
    <w:p w:rsidR="00C62377" w:rsidRDefault="00C62377" w:rsidP="00833DF5">
      <w:pPr>
        <w:spacing w:before="240"/>
        <w:rPr>
          <w:color w:val="000000"/>
        </w:rPr>
      </w:pPr>
    </w:p>
    <w:p w:rsidR="00833DF5" w:rsidRDefault="00833DF5" w:rsidP="00833DF5">
      <w:pPr>
        <w:spacing w:before="240"/>
        <w:rPr>
          <w:color w:val="000000"/>
        </w:rPr>
      </w:pPr>
    </w:p>
    <w:p w:rsidR="00833DF5" w:rsidRDefault="00833DF5" w:rsidP="00833DF5">
      <w:pPr>
        <w:pStyle w:val="ConsPlusNonformat"/>
        <w:jc w:val="center"/>
        <w:rPr>
          <w:rFonts w:ascii="Times New Roman" w:eastAsia="Arial" w:hAnsi="Times New Roman" w:cs="Arial"/>
          <w:b/>
          <w:bCs/>
          <w:sz w:val="26"/>
          <w:szCs w:val="26"/>
        </w:rPr>
      </w:pPr>
    </w:p>
    <w:p w:rsidR="009D4B7C" w:rsidRDefault="00833DF5" w:rsidP="00833DF5">
      <w:pPr>
        <w:pStyle w:val="ConsPlusNonformat"/>
        <w:jc w:val="center"/>
        <w:rPr>
          <w:rFonts w:ascii="Times New Roman" w:eastAsia="Arial" w:hAnsi="Times New Roman" w:cs="Arial"/>
          <w:b/>
          <w:bCs/>
          <w:sz w:val="28"/>
          <w:szCs w:val="28"/>
        </w:rPr>
      </w:pPr>
      <w:r w:rsidRPr="002E3CF3">
        <w:rPr>
          <w:rFonts w:ascii="Times New Roman" w:eastAsia="Arial" w:hAnsi="Times New Roman" w:cs="Arial"/>
          <w:b/>
          <w:bCs/>
          <w:sz w:val="28"/>
          <w:szCs w:val="28"/>
        </w:rPr>
        <w:lastRenderedPageBreak/>
        <w:t xml:space="preserve">Раздел 1. </w:t>
      </w:r>
    </w:p>
    <w:p w:rsidR="00833DF5" w:rsidRPr="002E3CF3" w:rsidRDefault="00833DF5" w:rsidP="00833DF5">
      <w:pPr>
        <w:pStyle w:val="ConsPlusNonformat"/>
        <w:jc w:val="center"/>
        <w:rPr>
          <w:rFonts w:ascii="Times New Roman" w:eastAsia="Arial" w:hAnsi="Times New Roman" w:cs="Arial"/>
          <w:b/>
          <w:bCs/>
          <w:sz w:val="28"/>
          <w:szCs w:val="28"/>
        </w:rPr>
      </w:pPr>
      <w:r w:rsidRPr="002E3CF3">
        <w:rPr>
          <w:rFonts w:ascii="Times New Roman" w:eastAsia="Arial" w:hAnsi="Times New Roman" w:cs="Arial"/>
          <w:b/>
          <w:bCs/>
          <w:sz w:val="28"/>
          <w:szCs w:val="28"/>
        </w:rPr>
        <w:t>Общие положения</w:t>
      </w:r>
    </w:p>
    <w:p w:rsidR="00833DF5" w:rsidRDefault="00833DF5" w:rsidP="00833DF5">
      <w:pPr>
        <w:rPr>
          <w:rFonts w:eastAsia="Arial" w:cs="Arial"/>
          <w:b/>
          <w:bCs/>
          <w:sz w:val="26"/>
          <w:szCs w:val="26"/>
        </w:rPr>
      </w:pPr>
    </w:p>
    <w:p w:rsidR="009D4B7C" w:rsidRPr="009D4B7C" w:rsidRDefault="009D4B7C" w:rsidP="009D4B7C">
      <w:pPr>
        <w:pStyle w:val="Default"/>
        <w:ind w:firstLine="708"/>
        <w:jc w:val="both"/>
        <w:rPr>
          <w:sz w:val="28"/>
          <w:szCs w:val="28"/>
        </w:rPr>
      </w:pPr>
      <w:r w:rsidRPr="009D4B7C">
        <w:rPr>
          <w:sz w:val="28"/>
          <w:szCs w:val="28"/>
        </w:rPr>
        <w:t xml:space="preserve">Настоящий Коллективный договор (далее - Договор) является правовым актом, регулирующим социально-трудовые отношения в учреждении и заключён в целях обеспечения социальных и трудовых гарантий работников ГБУСО Псковской области «Центр помощи детям, оставшимся без попечения родителей, Печорского района» (далее – учреждение), создания благоприятных условий деятельности учреждения, направленных на повышение социальной защищённости работников, а также в целях взаимной ответственности сторон и выполнения требований законодательства о труде. </w:t>
      </w:r>
    </w:p>
    <w:p w:rsidR="009D4B7C" w:rsidRPr="009D4B7C" w:rsidRDefault="009D4B7C" w:rsidP="009D4B7C">
      <w:pPr>
        <w:pStyle w:val="Default"/>
        <w:ind w:firstLine="708"/>
        <w:rPr>
          <w:sz w:val="28"/>
          <w:szCs w:val="28"/>
        </w:rPr>
      </w:pPr>
      <w:r w:rsidRPr="009D4B7C">
        <w:rPr>
          <w:sz w:val="28"/>
          <w:szCs w:val="28"/>
        </w:rPr>
        <w:t xml:space="preserve">1.1.Сторонами настоящего Договора являются: </w:t>
      </w:r>
    </w:p>
    <w:p w:rsidR="009D4B7C" w:rsidRPr="009D4B7C" w:rsidRDefault="009D4B7C" w:rsidP="009D4B7C">
      <w:pPr>
        <w:pStyle w:val="Default"/>
        <w:ind w:firstLine="708"/>
        <w:jc w:val="both"/>
        <w:rPr>
          <w:sz w:val="28"/>
          <w:szCs w:val="28"/>
        </w:rPr>
      </w:pPr>
      <w:r w:rsidRPr="009D4B7C">
        <w:rPr>
          <w:sz w:val="28"/>
          <w:szCs w:val="28"/>
        </w:rPr>
        <w:t xml:space="preserve">работодатель в лице </w:t>
      </w:r>
      <w:r w:rsidRPr="009D4B7C">
        <w:rPr>
          <w:b/>
          <w:bCs/>
          <w:sz w:val="28"/>
          <w:szCs w:val="28"/>
        </w:rPr>
        <w:t>Печниковой Веры Николаевны</w:t>
      </w:r>
      <w:r w:rsidRPr="009D4B7C">
        <w:rPr>
          <w:sz w:val="28"/>
          <w:szCs w:val="28"/>
        </w:rPr>
        <w:t xml:space="preserve">, директора ГБУСО Псковской области «Центр помощи детям, оставшимся без попечения родителей, Печорского района»; </w:t>
      </w:r>
    </w:p>
    <w:p w:rsidR="009D4B7C" w:rsidRPr="009D4B7C" w:rsidRDefault="009D4B7C" w:rsidP="009D4B7C">
      <w:pPr>
        <w:pStyle w:val="ConsPlusDocList"/>
        <w:ind w:firstLine="709"/>
        <w:jc w:val="both"/>
        <w:rPr>
          <w:rFonts w:ascii="Times New Roman" w:hAnsi="Times New Roman" w:cs="Times New Roman"/>
          <w:sz w:val="28"/>
          <w:szCs w:val="28"/>
        </w:rPr>
      </w:pPr>
      <w:r w:rsidRPr="009D4B7C">
        <w:rPr>
          <w:rFonts w:ascii="Times New Roman" w:hAnsi="Times New Roman" w:cs="Times New Roman"/>
          <w:sz w:val="28"/>
          <w:szCs w:val="28"/>
        </w:rPr>
        <w:t xml:space="preserve">работники в лице </w:t>
      </w:r>
      <w:r w:rsidR="00805784">
        <w:rPr>
          <w:rFonts w:ascii="Times New Roman" w:hAnsi="Times New Roman" w:cs="Times New Roman"/>
          <w:b/>
          <w:bCs/>
          <w:sz w:val="28"/>
          <w:szCs w:val="28"/>
        </w:rPr>
        <w:t>Кадаямяги Нины Анатольевны</w:t>
      </w:r>
      <w:r w:rsidRPr="009D4B7C">
        <w:rPr>
          <w:rFonts w:ascii="Times New Roman" w:hAnsi="Times New Roman" w:cs="Times New Roman"/>
          <w:sz w:val="28"/>
          <w:szCs w:val="28"/>
        </w:rPr>
        <w:t>, председателя совета трудового коллектива.</w:t>
      </w:r>
    </w:p>
    <w:p w:rsidR="00833DF5" w:rsidRPr="00CB5800" w:rsidRDefault="00833DF5" w:rsidP="00833DF5">
      <w:pPr>
        <w:tabs>
          <w:tab w:val="left" w:pos="142"/>
        </w:tabs>
        <w:ind w:firstLine="709"/>
        <w:jc w:val="both"/>
        <w:rPr>
          <w:sz w:val="28"/>
          <w:szCs w:val="28"/>
        </w:rPr>
      </w:pPr>
      <w:r w:rsidRPr="00CB5800">
        <w:rPr>
          <w:sz w:val="28"/>
          <w:szCs w:val="28"/>
        </w:rPr>
        <w:t xml:space="preserve">1.2. Настоящий договор заключён сроком на 3 года и вступает в силу со дня его подписания. Стороны имеют право продлить действие коллективного </w:t>
      </w:r>
      <w:r w:rsidR="00762F0A">
        <w:rPr>
          <w:sz w:val="28"/>
          <w:szCs w:val="28"/>
        </w:rPr>
        <w:t>договора на срок не более 3 лет (ст.43 ТК РФ).</w:t>
      </w:r>
    </w:p>
    <w:p w:rsidR="00833DF5" w:rsidRPr="00CB5800" w:rsidRDefault="00833DF5" w:rsidP="00833DF5">
      <w:pPr>
        <w:tabs>
          <w:tab w:val="left" w:pos="142"/>
        </w:tabs>
        <w:ind w:firstLine="709"/>
        <w:jc w:val="both"/>
        <w:rPr>
          <w:sz w:val="28"/>
          <w:szCs w:val="28"/>
        </w:rPr>
      </w:pPr>
      <w:r w:rsidRPr="00CB5800">
        <w:rPr>
          <w:sz w:val="28"/>
          <w:szCs w:val="28"/>
        </w:rPr>
        <w:t>В случае реорганизации учреждения договор сохраняет своё действие в течение всего срока реорганизации.</w:t>
      </w:r>
    </w:p>
    <w:p w:rsidR="00833DF5" w:rsidRPr="00CB5800" w:rsidRDefault="00833DF5" w:rsidP="00833DF5">
      <w:pPr>
        <w:tabs>
          <w:tab w:val="left" w:pos="142"/>
        </w:tabs>
        <w:ind w:firstLine="709"/>
        <w:jc w:val="both"/>
        <w:rPr>
          <w:sz w:val="28"/>
          <w:szCs w:val="28"/>
        </w:rPr>
      </w:pPr>
      <w:r w:rsidRPr="00CB5800">
        <w:rPr>
          <w:sz w:val="28"/>
          <w:szCs w:val="28"/>
        </w:rPr>
        <w:t xml:space="preserve">Изменения и дополнения в течение срока действия договора производятся только по взаимному согласию сторон в порядке, установленном в ТК РФ, и доводятся до сведения работников учреждения. </w:t>
      </w:r>
    </w:p>
    <w:p w:rsidR="00833DF5" w:rsidRPr="00CB5800" w:rsidRDefault="00833DF5" w:rsidP="00833DF5">
      <w:pPr>
        <w:tabs>
          <w:tab w:val="left" w:pos="142"/>
        </w:tabs>
        <w:ind w:firstLine="709"/>
        <w:jc w:val="both"/>
        <w:rPr>
          <w:sz w:val="28"/>
          <w:szCs w:val="28"/>
        </w:rPr>
      </w:pPr>
      <w:r w:rsidRPr="00CB5800">
        <w:rPr>
          <w:sz w:val="28"/>
          <w:szCs w:val="28"/>
        </w:rPr>
        <w:t>1.3. Все условия договора являются обязательными для выполнения Работодателем и всеми работниками учреждения. Ни одна из сторон не может в течение срока действия договора в одностороннем порядке прекратить выполнение принятых на себя обязательств.</w:t>
      </w:r>
    </w:p>
    <w:p w:rsidR="00833DF5" w:rsidRDefault="00833DF5" w:rsidP="00833DF5">
      <w:pPr>
        <w:tabs>
          <w:tab w:val="left" w:pos="142"/>
        </w:tabs>
        <w:ind w:firstLine="709"/>
        <w:jc w:val="both"/>
        <w:rPr>
          <w:sz w:val="28"/>
          <w:szCs w:val="28"/>
        </w:rPr>
      </w:pPr>
      <w:r w:rsidRPr="00CB5800">
        <w:rPr>
          <w:sz w:val="28"/>
          <w:szCs w:val="28"/>
        </w:rPr>
        <w:t>1.4. При принятии законов РФ по вопросам, которые нашли закрепление в данном договоре, в него вносятся соответствующие изменения.</w:t>
      </w:r>
    </w:p>
    <w:p w:rsidR="00762F0A" w:rsidRPr="00762F0A" w:rsidRDefault="00762F0A" w:rsidP="00833DF5">
      <w:pPr>
        <w:tabs>
          <w:tab w:val="left" w:pos="142"/>
        </w:tabs>
        <w:ind w:firstLine="709"/>
        <w:jc w:val="both"/>
        <w:rPr>
          <w:sz w:val="28"/>
          <w:szCs w:val="28"/>
        </w:rPr>
      </w:pPr>
      <w:r>
        <w:rPr>
          <w:sz w:val="28"/>
          <w:szCs w:val="28"/>
        </w:rPr>
        <w:t xml:space="preserve">1.5. </w:t>
      </w:r>
      <w:r w:rsidRPr="00762F0A">
        <w:rPr>
          <w:sz w:val="28"/>
          <w:szCs w:val="28"/>
        </w:rPr>
        <w:t>Коллективный договор сохраняет своё действие в случае изменения структуры, наименования учреждения, расторжения трудового договора с руководителем учреждения и в других случаях, установленных законодательством.</w:t>
      </w:r>
    </w:p>
    <w:p w:rsidR="00833DF5" w:rsidRPr="00CB5800" w:rsidRDefault="00833DF5" w:rsidP="00833DF5">
      <w:pPr>
        <w:tabs>
          <w:tab w:val="left" w:pos="142"/>
        </w:tabs>
        <w:ind w:firstLine="709"/>
        <w:jc w:val="both"/>
        <w:rPr>
          <w:sz w:val="28"/>
          <w:szCs w:val="28"/>
        </w:rPr>
      </w:pPr>
      <w:r w:rsidRPr="00CB5800">
        <w:rPr>
          <w:sz w:val="28"/>
          <w:szCs w:val="28"/>
        </w:rPr>
        <w:t>1.</w:t>
      </w:r>
      <w:r w:rsidR="00762F0A">
        <w:rPr>
          <w:sz w:val="28"/>
          <w:szCs w:val="28"/>
        </w:rPr>
        <w:t>6</w:t>
      </w:r>
      <w:r w:rsidRPr="00CB5800">
        <w:rPr>
          <w:sz w:val="28"/>
          <w:szCs w:val="28"/>
        </w:rPr>
        <w:t>. Подписанный сторонами договор, приложения, протоколы разногласий в течение семи рабочих дней со дня подписания направляются Работодателем в уполномоченный орган исполнительной власти Псковской области для уведомительной регистрации.</w:t>
      </w:r>
    </w:p>
    <w:p w:rsidR="00833DF5" w:rsidRPr="00CB5800" w:rsidRDefault="00833DF5" w:rsidP="00833DF5">
      <w:pPr>
        <w:tabs>
          <w:tab w:val="left" w:pos="142"/>
        </w:tabs>
        <w:ind w:firstLine="709"/>
        <w:jc w:val="both"/>
        <w:rPr>
          <w:sz w:val="28"/>
          <w:szCs w:val="28"/>
        </w:rPr>
      </w:pPr>
      <w:r w:rsidRPr="00CB5800">
        <w:rPr>
          <w:sz w:val="28"/>
          <w:szCs w:val="28"/>
        </w:rPr>
        <w:t>1.</w:t>
      </w:r>
      <w:r w:rsidR="00762F0A">
        <w:rPr>
          <w:sz w:val="28"/>
          <w:szCs w:val="28"/>
        </w:rPr>
        <w:t>7</w:t>
      </w:r>
      <w:r w:rsidRPr="00CB5800">
        <w:rPr>
          <w:sz w:val="28"/>
          <w:szCs w:val="28"/>
        </w:rPr>
        <w:t>. Работодатель совместно с Профкомом в месячный срок после подписания договора доводит содержание настоящего договора до сведения работников всех структурных подразделений. При приёме на работу новых работников Работодатель обязан под роспись ознакомить их с действующим договором.</w:t>
      </w:r>
    </w:p>
    <w:p w:rsidR="00833DF5" w:rsidRPr="00CB5800" w:rsidRDefault="00833DF5" w:rsidP="00833DF5">
      <w:pPr>
        <w:pStyle w:val="ConsPlusNonformat"/>
        <w:ind w:firstLine="709"/>
        <w:jc w:val="both"/>
        <w:rPr>
          <w:rFonts w:ascii="Times New Roman" w:hAnsi="Times New Roman"/>
          <w:sz w:val="28"/>
          <w:szCs w:val="28"/>
        </w:rPr>
      </w:pPr>
    </w:p>
    <w:p w:rsidR="00762F0A" w:rsidRDefault="00762F0A" w:rsidP="00936B68">
      <w:pPr>
        <w:pStyle w:val="ConsPlusNonformat"/>
        <w:ind w:firstLine="709"/>
        <w:jc w:val="center"/>
        <w:rPr>
          <w:rFonts w:ascii="Times New Roman" w:eastAsia="Arial" w:hAnsi="Times New Roman" w:cs="Arial"/>
          <w:b/>
          <w:sz w:val="28"/>
          <w:szCs w:val="28"/>
        </w:rPr>
      </w:pPr>
    </w:p>
    <w:p w:rsidR="00762F0A" w:rsidRDefault="00762F0A" w:rsidP="00936B68">
      <w:pPr>
        <w:pStyle w:val="ConsPlusNonformat"/>
        <w:ind w:firstLine="709"/>
        <w:jc w:val="center"/>
        <w:rPr>
          <w:rFonts w:ascii="Times New Roman" w:eastAsia="Arial" w:hAnsi="Times New Roman" w:cs="Arial"/>
          <w:b/>
          <w:sz w:val="28"/>
          <w:szCs w:val="28"/>
        </w:rPr>
      </w:pPr>
    </w:p>
    <w:p w:rsidR="00762F0A" w:rsidRDefault="00762F0A" w:rsidP="00936B68">
      <w:pPr>
        <w:pStyle w:val="ConsPlusNonformat"/>
        <w:ind w:firstLine="709"/>
        <w:jc w:val="center"/>
        <w:rPr>
          <w:rFonts w:ascii="Times New Roman" w:eastAsia="Arial" w:hAnsi="Times New Roman" w:cs="Arial"/>
          <w:b/>
          <w:sz w:val="28"/>
          <w:szCs w:val="28"/>
        </w:rPr>
      </w:pPr>
    </w:p>
    <w:p w:rsidR="00833DF5" w:rsidRDefault="00833DF5" w:rsidP="00936B68">
      <w:pPr>
        <w:pStyle w:val="ConsPlusNonformat"/>
        <w:ind w:firstLine="709"/>
        <w:jc w:val="center"/>
        <w:rPr>
          <w:rFonts w:ascii="Times New Roman" w:eastAsia="Arial" w:hAnsi="Times New Roman" w:cs="Arial"/>
          <w:b/>
          <w:sz w:val="28"/>
          <w:szCs w:val="28"/>
        </w:rPr>
      </w:pPr>
      <w:r w:rsidRPr="00CB5800">
        <w:rPr>
          <w:rFonts w:ascii="Times New Roman" w:eastAsia="Arial" w:hAnsi="Times New Roman" w:cs="Arial"/>
          <w:b/>
          <w:sz w:val="28"/>
          <w:szCs w:val="28"/>
        </w:rPr>
        <w:lastRenderedPageBreak/>
        <w:t>2. Предмет договора</w:t>
      </w:r>
    </w:p>
    <w:p w:rsidR="002E3CF3" w:rsidRPr="002E3CF3" w:rsidRDefault="002E3CF3" w:rsidP="002E3CF3">
      <w:pPr>
        <w:rPr>
          <w:rFonts w:eastAsia="Arial"/>
          <w:lang w:eastAsia="hi-IN" w:bidi="hi-IN"/>
        </w:rPr>
      </w:pPr>
    </w:p>
    <w:p w:rsidR="00833DF5" w:rsidRDefault="00833DF5" w:rsidP="00833DF5">
      <w:pPr>
        <w:pStyle w:val="ConsPlusDocList"/>
        <w:ind w:firstLine="709"/>
        <w:jc w:val="both"/>
        <w:rPr>
          <w:rFonts w:ascii="Times New Roman" w:hAnsi="Times New Roman"/>
          <w:sz w:val="28"/>
          <w:szCs w:val="28"/>
        </w:rPr>
      </w:pPr>
      <w:r w:rsidRPr="00CB5800">
        <w:rPr>
          <w:rFonts w:ascii="Times New Roman" w:hAnsi="Times New Roman"/>
          <w:sz w:val="28"/>
          <w:szCs w:val="28"/>
        </w:rP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C62377" w:rsidRPr="00C62377" w:rsidRDefault="00C62377" w:rsidP="00C62377">
      <w:pPr>
        <w:rPr>
          <w:lang w:eastAsia="hi-IN" w:bidi="hi-IN"/>
        </w:rPr>
      </w:pPr>
    </w:p>
    <w:p w:rsidR="00833DF5" w:rsidRPr="00CB5800" w:rsidRDefault="00833DF5" w:rsidP="00A50282">
      <w:pPr>
        <w:pStyle w:val="ConsPlusDocList"/>
        <w:ind w:firstLine="709"/>
        <w:jc w:val="center"/>
        <w:rPr>
          <w:rFonts w:ascii="Times New Roman" w:hAnsi="Times New Roman"/>
          <w:b/>
          <w:bCs/>
          <w:color w:val="000000"/>
          <w:sz w:val="28"/>
          <w:szCs w:val="28"/>
        </w:rPr>
      </w:pPr>
      <w:r w:rsidRPr="00CB5800">
        <w:rPr>
          <w:rFonts w:ascii="Times New Roman" w:hAnsi="Times New Roman"/>
          <w:b/>
          <w:bCs/>
          <w:color w:val="000000"/>
          <w:sz w:val="28"/>
          <w:szCs w:val="28"/>
        </w:rPr>
        <w:t>Раздел 2. Оплата и нормирование труда,  гарантии и компенсации</w:t>
      </w:r>
    </w:p>
    <w:p w:rsidR="00833DF5" w:rsidRPr="00CB5800" w:rsidRDefault="00833DF5" w:rsidP="00833DF5">
      <w:pPr>
        <w:ind w:firstLine="709"/>
        <w:jc w:val="center"/>
        <w:rPr>
          <w:color w:val="000000"/>
          <w:sz w:val="28"/>
          <w:szCs w:val="28"/>
        </w:rPr>
      </w:pPr>
    </w:p>
    <w:p w:rsidR="00833DF5" w:rsidRPr="00CB5800" w:rsidRDefault="00833DF5" w:rsidP="00833DF5">
      <w:pPr>
        <w:spacing w:line="100" w:lineRule="atLeast"/>
        <w:ind w:firstLine="709"/>
        <w:jc w:val="both"/>
        <w:rPr>
          <w:b/>
          <w:color w:val="000000"/>
          <w:sz w:val="28"/>
          <w:szCs w:val="28"/>
        </w:rPr>
      </w:pPr>
      <w:r w:rsidRPr="00CB5800">
        <w:rPr>
          <w:b/>
          <w:color w:val="000000"/>
          <w:sz w:val="28"/>
          <w:szCs w:val="28"/>
        </w:rPr>
        <w:t>2.1. В области оплаты труда Стороны договорились:</w:t>
      </w:r>
    </w:p>
    <w:p w:rsidR="00833DF5" w:rsidRPr="00CB5800" w:rsidRDefault="00833DF5" w:rsidP="00833DF5">
      <w:pPr>
        <w:spacing w:line="100" w:lineRule="atLeast"/>
        <w:ind w:firstLine="709"/>
        <w:jc w:val="both"/>
        <w:rPr>
          <w:color w:val="000000"/>
          <w:sz w:val="28"/>
          <w:szCs w:val="28"/>
        </w:rPr>
      </w:pPr>
      <w:r w:rsidRPr="00CB5800">
        <w:rPr>
          <w:color w:val="000000"/>
          <w:sz w:val="28"/>
          <w:szCs w:val="28"/>
        </w:rPr>
        <w:t xml:space="preserve">2.1.1. Выплачивать заработную плату в денежной форме (рублях). </w:t>
      </w:r>
    </w:p>
    <w:p w:rsidR="00833DF5" w:rsidRPr="00CB5800" w:rsidRDefault="00833DF5" w:rsidP="00833DF5">
      <w:pPr>
        <w:spacing w:line="100" w:lineRule="atLeast"/>
        <w:ind w:firstLine="709"/>
        <w:jc w:val="both"/>
        <w:rPr>
          <w:color w:val="000000"/>
          <w:sz w:val="28"/>
          <w:szCs w:val="28"/>
        </w:rPr>
      </w:pPr>
      <w:r w:rsidRPr="00CB5800">
        <w:rPr>
          <w:color w:val="000000"/>
          <w:sz w:val="28"/>
          <w:szCs w:val="28"/>
        </w:rPr>
        <w:t xml:space="preserve">2.1.2. Заработную плату выплачивать  два раза в месяц: </w:t>
      </w:r>
      <w:r w:rsidR="00A50282" w:rsidRPr="00CB5800">
        <w:rPr>
          <w:color w:val="000000"/>
          <w:sz w:val="28"/>
          <w:szCs w:val="28"/>
        </w:rPr>
        <w:t>30</w:t>
      </w:r>
      <w:r w:rsidRPr="00CB5800">
        <w:rPr>
          <w:color w:val="000000"/>
          <w:sz w:val="28"/>
          <w:szCs w:val="28"/>
        </w:rPr>
        <w:t xml:space="preserve"> числа — за 1-ю половину  месяца и 1</w:t>
      </w:r>
      <w:r w:rsidR="00A50282" w:rsidRPr="00CB5800">
        <w:rPr>
          <w:color w:val="000000"/>
          <w:sz w:val="28"/>
          <w:szCs w:val="28"/>
        </w:rPr>
        <w:t>5</w:t>
      </w:r>
      <w:r w:rsidRPr="00CB5800">
        <w:rPr>
          <w:color w:val="000000"/>
          <w:sz w:val="28"/>
          <w:szCs w:val="28"/>
        </w:rPr>
        <w:t xml:space="preserve"> числа следующего месяца — окончательный расчет за </w:t>
      </w:r>
      <w:r w:rsidRPr="00CB5800">
        <w:rPr>
          <w:color w:val="000000"/>
          <w:sz w:val="28"/>
          <w:szCs w:val="28"/>
          <w:lang w:val="en-US"/>
        </w:rPr>
        <w:t>II</w:t>
      </w:r>
      <w:r w:rsidRPr="00CB5800">
        <w:rPr>
          <w:color w:val="000000"/>
          <w:sz w:val="28"/>
          <w:szCs w:val="28"/>
        </w:rPr>
        <w:t xml:space="preserve"> половину месяца. </w:t>
      </w:r>
      <w:r w:rsidR="00762F0A">
        <w:rPr>
          <w:color w:val="000000"/>
          <w:sz w:val="28"/>
          <w:szCs w:val="28"/>
        </w:rPr>
        <w:t>Сроки выплаты заработной платы согласовываются с казначейством и могут быть изменены.</w:t>
      </w:r>
    </w:p>
    <w:p w:rsidR="00833DF5" w:rsidRDefault="00833DF5" w:rsidP="00833DF5">
      <w:pPr>
        <w:spacing w:line="100" w:lineRule="atLeast"/>
        <w:ind w:firstLine="709"/>
        <w:jc w:val="both"/>
        <w:rPr>
          <w:color w:val="000000"/>
          <w:sz w:val="28"/>
          <w:szCs w:val="28"/>
        </w:rPr>
      </w:pPr>
      <w:r w:rsidRPr="00CB5800">
        <w:rPr>
          <w:color w:val="000000"/>
          <w:sz w:val="28"/>
          <w:szCs w:val="28"/>
        </w:rPr>
        <w:t xml:space="preserve">2.1.3. </w:t>
      </w:r>
      <w:r w:rsidR="00762F0A">
        <w:rPr>
          <w:color w:val="000000"/>
          <w:sz w:val="28"/>
          <w:szCs w:val="28"/>
        </w:rPr>
        <w:t>Размеры должностных окладов (окладов, ставок заработной платы) работников бюджетной сферы (за исключением руководителей учреждений, их заместителей и главных бухгалтеров учреждений) устанавливаются актами Администрации области.</w:t>
      </w:r>
    </w:p>
    <w:p w:rsidR="00762F0A" w:rsidRPr="00CB5800" w:rsidRDefault="00762F0A" w:rsidP="00833DF5">
      <w:pPr>
        <w:spacing w:line="100" w:lineRule="atLeast"/>
        <w:ind w:firstLine="709"/>
        <w:jc w:val="both"/>
        <w:rPr>
          <w:color w:val="000000"/>
          <w:sz w:val="28"/>
          <w:szCs w:val="28"/>
        </w:rPr>
      </w:pPr>
      <w:r>
        <w:rPr>
          <w:color w:val="000000"/>
          <w:sz w:val="28"/>
          <w:szCs w:val="28"/>
        </w:rPr>
        <w:t>Должностные оклады (оклады, ставки заработной платы) работников бюджетной сферы подлежат индексации. Размер и сроки проведения указанной и</w:t>
      </w:r>
      <w:r w:rsidR="00F561BB">
        <w:rPr>
          <w:color w:val="000000"/>
          <w:sz w:val="28"/>
          <w:szCs w:val="28"/>
        </w:rPr>
        <w:t>н</w:t>
      </w:r>
      <w:r>
        <w:rPr>
          <w:color w:val="000000"/>
          <w:sz w:val="28"/>
          <w:szCs w:val="28"/>
        </w:rPr>
        <w:t>дексации уста</w:t>
      </w:r>
      <w:r w:rsidR="00F561BB">
        <w:rPr>
          <w:color w:val="000000"/>
          <w:sz w:val="28"/>
          <w:szCs w:val="28"/>
        </w:rPr>
        <w:t>навливаются актом Администрации области (абзац в редакции, введенной в действие с 20.02.16 Законом Псковской области от 08.02.2016 №1636-ОЗ). Пункт 2 в редакции, введенной в действие с 01.06.15 Законом Псковской области от 26.12.2014 №1468-ОЗ).</w:t>
      </w:r>
    </w:p>
    <w:p w:rsidR="00833DF5" w:rsidRPr="00CB5800" w:rsidRDefault="00833DF5" w:rsidP="00833DF5">
      <w:pPr>
        <w:spacing w:line="100" w:lineRule="atLeast"/>
        <w:ind w:firstLine="709"/>
        <w:jc w:val="both"/>
        <w:rPr>
          <w:color w:val="000000"/>
          <w:sz w:val="28"/>
          <w:szCs w:val="28"/>
        </w:rPr>
      </w:pPr>
      <w:r w:rsidRPr="00CB5800">
        <w:rPr>
          <w:color w:val="000000"/>
          <w:sz w:val="28"/>
          <w:szCs w:val="28"/>
        </w:rPr>
        <w:t xml:space="preserve">2.1.4. Оплата труда работников учреждения производится в соответствии со штатным расписанием, утвержденным в установленном порядке. </w:t>
      </w:r>
    </w:p>
    <w:p w:rsidR="00833DF5" w:rsidRPr="00CB5800" w:rsidRDefault="00833DF5" w:rsidP="00833DF5">
      <w:pPr>
        <w:spacing w:line="100" w:lineRule="atLeast"/>
        <w:ind w:firstLine="709"/>
        <w:jc w:val="both"/>
        <w:rPr>
          <w:color w:val="000000"/>
          <w:sz w:val="28"/>
          <w:szCs w:val="28"/>
        </w:rPr>
      </w:pPr>
      <w:r w:rsidRPr="00CB5800">
        <w:rPr>
          <w:color w:val="000000"/>
          <w:sz w:val="28"/>
          <w:szCs w:val="28"/>
        </w:rPr>
        <w:t>2.1.5. Условия оплаты труда, определенные трудовым договором, не могут быть ухудшены по сравнению с теми, которые установлены коллективным договором.</w:t>
      </w:r>
    </w:p>
    <w:p w:rsidR="0039766F" w:rsidRPr="00CB5800" w:rsidRDefault="00393D89" w:rsidP="00393D89">
      <w:pPr>
        <w:jc w:val="both"/>
        <w:rPr>
          <w:sz w:val="28"/>
          <w:szCs w:val="28"/>
        </w:rPr>
      </w:pPr>
      <w:r w:rsidRPr="00CB5800">
        <w:rPr>
          <w:sz w:val="28"/>
          <w:szCs w:val="28"/>
        </w:rPr>
        <w:tab/>
        <w:t>2.1.6.</w:t>
      </w:r>
      <w:r w:rsidR="0039766F" w:rsidRPr="00CB5800">
        <w:rPr>
          <w:sz w:val="28"/>
          <w:szCs w:val="28"/>
        </w:rPr>
        <w:t>Оплата труда производится в соответствии:</w:t>
      </w:r>
    </w:p>
    <w:p w:rsidR="0039766F" w:rsidRPr="00CB5800" w:rsidRDefault="00393D89" w:rsidP="00393D89">
      <w:pPr>
        <w:jc w:val="both"/>
        <w:rPr>
          <w:sz w:val="28"/>
          <w:szCs w:val="28"/>
        </w:rPr>
      </w:pPr>
      <w:r w:rsidRPr="00CB5800">
        <w:rPr>
          <w:sz w:val="28"/>
          <w:szCs w:val="28"/>
        </w:rPr>
        <w:t xml:space="preserve">- </w:t>
      </w:r>
      <w:r w:rsidR="0039766F" w:rsidRPr="00CB5800">
        <w:rPr>
          <w:sz w:val="28"/>
          <w:szCs w:val="28"/>
        </w:rPr>
        <w:t>ст. 144 Трудового кодекса Российской Федерации;</w:t>
      </w:r>
    </w:p>
    <w:p w:rsidR="0039766F" w:rsidRPr="00CB5800" w:rsidRDefault="00393D89" w:rsidP="00393D89">
      <w:pPr>
        <w:jc w:val="both"/>
        <w:rPr>
          <w:sz w:val="28"/>
          <w:szCs w:val="28"/>
        </w:rPr>
      </w:pPr>
      <w:r w:rsidRPr="00CB5800">
        <w:rPr>
          <w:sz w:val="28"/>
          <w:szCs w:val="28"/>
        </w:rPr>
        <w:t xml:space="preserve">- </w:t>
      </w:r>
      <w:r w:rsidR="0039766F" w:rsidRPr="00CB5800">
        <w:rPr>
          <w:sz w:val="28"/>
          <w:szCs w:val="28"/>
        </w:rPr>
        <w:t>с Законом области от 07 октября 2010 года №1006-03 «Об отраслевых системах оплаты труда работников бюджетной сферы Псковской области»;</w:t>
      </w:r>
    </w:p>
    <w:p w:rsidR="0039766F" w:rsidRPr="00CB5800" w:rsidRDefault="00393D89" w:rsidP="00393D89">
      <w:pPr>
        <w:jc w:val="both"/>
        <w:rPr>
          <w:sz w:val="28"/>
          <w:szCs w:val="28"/>
        </w:rPr>
      </w:pPr>
      <w:r w:rsidRPr="00CB5800">
        <w:rPr>
          <w:sz w:val="28"/>
          <w:szCs w:val="28"/>
        </w:rPr>
        <w:t xml:space="preserve">- </w:t>
      </w:r>
      <w:r w:rsidR="0039766F" w:rsidRPr="00CB5800">
        <w:rPr>
          <w:sz w:val="28"/>
          <w:szCs w:val="28"/>
        </w:rPr>
        <w:t>с Законом Псковской области от 26.12.2014 № 1468-03 «О внесении изменений в Закон Псковской области «Об отраслевых системах оплаты труда работников бюджетной сферы Псковской области»</w:t>
      </w:r>
      <w:r w:rsidR="00F561BB">
        <w:rPr>
          <w:sz w:val="28"/>
          <w:szCs w:val="28"/>
        </w:rPr>
        <w:t>.</w:t>
      </w:r>
    </w:p>
    <w:p w:rsidR="0039766F" w:rsidRPr="00CB5800" w:rsidRDefault="00393D89" w:rsidP="00393D89">
      <w:pPr>
        <w:jc w:val="both"/>
        <w:rPr>
          <w:sz w:val="28"/>
          <w:szCs w:val="28"/>
        </w:rPr>
      </w:pPr>
      <w:r w:rsidRPr="00CB5800">
        <w:rPr>
          <w:sz w:val="28"/>
          <w:szCs w:val="28"/>
        </w:rPr>
        <w:t xml:space="preserve">- </w:t>
      </w:r>
      <w:r w:rsidR="0039766F" w:rsidRPr="00CB5800">
        <w:rPr>
          <w:sz w:val="28"/>
          <w:szCs w:val="28"/>
        </w:rPr>
        <w:t>с Постановлением Администрации Псковской области от 24.02.2015 №82 «О размерах должностных окладов (окладов, ставок заработной платы) работников общеотраслевых должностей руководителей, специалистов и служащих, общеотраслевых профессий рабочих бюджетной сферы Псковской области»</w:t>
      </w:r>
      <w:r w:rsidR="00F561BB">
        <w:rPr>
          <w:sz w:val="28"/>
          <w:szCs w:val="28"/>
        </w:rPr>
        <w:t>.</w:t>
      </w:r>
    </w:p>
    <w:p w:rsidR="0039766F" w:rsidRPr="00CB5800" w:rsidRDefault="00393D89" w:rsidP="00393D89">
      <w:pPr>
        <w:jc w:val="both"/>
        <w:rPr>
          <w:sz w:val="28"/>
          <w:szCs w:val="28"/>
        </w:rPr>
      </w:pPr>
      <w:r w:rsidRPr="00CB5800">
        <w:rPr>
          <w:sz w:val="28"/>
          <w:szCs w:val="28"/>
        </w:rPr>
        <w:t xml:space="preserve">- </w:t>
      </w:r>
      <w:r w:rsidR="0039766F" w:rsidRPr="00CB5800">
        <w:rPr>
          <w:sz w:val="28"/>
          <w:szCs w:val="28"/>
        </w:rPr>
        <w:t>с Постановлением Администрации Псковской области от 11.03.2015 №116 «Об утверждении Положения об оплате труда работников государственных учреждений социального обслуживания Псковской области»</w:t>
      </w:r>
      <w:r w:rsidR="00F561BB">
        <w:rPr>
          <w:sz w:val="28"/>
          <w:szCs w:val="28"/>
        </w:rPr>
        <w:t>.</w:t>
      </w:r>
    </w:p>
    <w:p w:rsidR="0039766F" w:rsidRPr="00CB5800" w:rsidRDefault="00393D89" w:rsidP="00393D89">
      <w:pPr>
        <w:jc w:val="both"/>
        <w:rPr>
          <w:sz w:val="28"/>
          <w:szCs w:val="28"/>
        </w:rPr>
      </w:pPr>
      <w:r w:rsidRPr="00CB5800">
        <w:rPr>
          <w:sz w:val="28"/>
          <w:szCs w:val="28"/>
        </w:rPr>
        <w:lastRenderedPageBreak/>
        <w:t xml:space="preserve">- </w:t>
      </w:r>
      <w:r w:rsidR="0039766F" w:rsidRPr="00CB5800">
        <w:rPr>
          <w:sz w:val="28"/>
          <w:szCs w:val="28"/>
        </w:rPr>
        <w:t>с Положением «Об оплате труда работников ГБУСО Псковской области «Центр помощи детям, оставшимся без попечения родителей. Печорского района» (Приложение №1.)</w:t>
      </w:r>
    </w:p>
    <w:p w:rsidR="00393D89" w:rsidRPr="00CB5800" w:rsidRDefault="00393D89" w:rsidP="00393D89">
      <w:pPr>
        <w:pStyle w:val="a8"/>
        <w:ind w:firstLine="708"/>
        <w:jc w:val="both"/>
        <w:rPr>
          <w:sz w:val="28"/>
          <w:szCs w:val="28"/>
        </w:rPr>
      </w:pPr>
      <w:r w:rsidRPr="00CB5800">
        <w:rPr>
          <w:sz w:val="28"/>
          <w:szCs w:val="28"/>
        </w:rPr>
        <w:t>2.1.7.При совмещении профессий (должностей), расширении зоны обслуживания и увеличении объема выполняемых работ или выполнении обязанностей временно отсутствующих работников без освобождения от основной работы, определенной трудовым договором, необходимо производить доплаты в соответствии с Трудовым кодексом РФ на основании приказа директора.</w:t>
      </w:r>
    </w:p>
    <w:p w:rsidR="00393D89" w:rsidRPr="00CB5800" w:rsidRDefault="00393D89" w:rsidP="00393D89">
      <w:pPr>
        <w:pStyle w:val="a8"/>
        <w:ind w:firstLine="708"/>
        <w:jc w:val="both"/>
        <w:rPr>
          <w:sz w:val="28"/>
          <w:szCs w:val="28"/>
        </w:rPr>
      </w:pPr>
      <w:r w:rsidRPr="00CB5800">
        <w:rPr>
          <w:sz w:val="28"/>
          <w:szCs w:val="28"/>
        </w:rPr>
        <w:t>2.1.8.Размеры должностных окладов (окладов), виды, размеры и порядок  установления компенсационных и стимулирующих выплат работникам устанавливаются в соответствии с Положением об оплате труда работников государственных учреждений социального обслуживания Псковской области, утвержденным постановлением Администрации Псковской области от 11.03.2015 №116 с внесенными изменениями.</w:t>
      </w:r>
    </w:p>
    <w:p w:rsidR="00CB09DD" w:rsidRPr="00CB5800" w:rsidRDefault="00CB09DD" w:rsidP="00CB09DD">
      <w:pPr>
        <w:rPr>
          <w:rStyle w:val="512"/>
          <w:b w:val="0"/>
          <w:bCs w:val="0"/>
          <w:sz w:val="28"/>
          <w:szCs w:val="28"/>
        </w:rPr>
      </w:pPr>
      <w:bookmarkStart w:id="0" w:name="bookmark4"/>
    </w:p>
    <w:p w:rsidR="00CB09DD" w:rsidRPr="00CB5800" w:rsidRDefault="00CB09DD" w:rsidP="00467CE7">
      <w:pPr>
        <w:pStyle w:val="a8"/>
        <w:ind w:firstLine="708"/>
        <w:rPr>
          <w:sz w:val="28"/>
          <w:szCs w:val="28"/>
        </w:rPr>
      </w:pPr>
      <w:r w:rsidRPr="00CB5800">
        <w:rPr>
          <w:rStyle w:val="512"/>
          <w:bCs w:val="0"/>
          <w:spacing w:val="0"/>
          <w:sz w:val="28"/>
          <w:szCs w:val="28"/>
        </w:rPr>
        <w:t>2.2. В области нормирования труда стороны договорились:</w:t>
      </w:r>
      <w:bookmarkEnd w:id="0"/>
    </w:p>
    <w:p w:rsidR="00CB09DD" w:rsidRPr="00CB5800" w:rsidRDefault="00CB09DD" w:rsidP="00CB09DD">
      <w:pPr>
        <w:ind w:firstLine="708"/>
        <w:jc w:val="both"/>
        <w:rPr>
          <w:sz w:val="28"/>
          <w:szCs w:val="28"/>
        </w:rPr>
      </w:pPr>
      <w:r w:rsidRPr="00CB5800">
        <w:rPr>
          <w:sz w:val="28"/>
          <w:szCs w:val="28"/>
        </w:rPr>
        <w:t>2.2.1. В связи с внесением изменений в нормативные акты вводить, производить замену и частичный пересмотр норм труда после реализации</w:t>
      </w:r>
      <w:r w:rsidRPr="00CB5800">
        <w:rPr>
          <w:rStyle w:val="0pt"/>
          <w:sz w:val="28"/>
          <w:szCs w:val="28"/>
        </w:rPr>
        <w:t xml:space="preserve"> организационно</w:t>
      </w:r>
      <w:r w:rsidRPr="00CB5800">
        <w:rPr>
          <w:sz w:val="28"/>
          <w:szCs w:val="28"/>
        </w:rPr>
        <w:t>-штатных мероприятий.</w:t>
      </w:r>
    </w:p>
    <w:p w:rsidR="00CB09DD" w:rsidRPr="00CB5800" w:rsidRDefault="00467CE7" w:rsidP="00467CE7">
      <w:pPr>
        <w:ind w:firstLine="708"/>
        <w:jc w:val="both"/>
        <w:rPr>
          <w:sz w:val="28"/>
          <w:szCs w:val="28"/>
        </w:rPr>
      </w:pPr>
      <w:r w:rsidRPr="00CB5800">
        <w:rPr>
          <w:sz w:val="28"/>
          <w:szCs w:val="28"/>
        </w:rPr>
        <w:t>2.2.2.</w:t>
      </w:r>
      <w:r w:rsidR="00CB09DD" w:rsidRPr="00CB5800">
        <w:rPr>
          <w:sz w:val="28"/>
          <w:szCs w:val="28"/>
        </w:rPr>
        <w:t>Внеочередной пересмотр норм труда может производиться по результатам аттестации рабочих мест.</w:t>
      </w:r>
    </w:p>
    <w:p w:rsidR="00CB09DD" w:rsidRPr="00CB5800" w:rsidRDefault="00CB09DD" w:rsidP="00467CE7">
      <w:pPr>
        <w:ind w:firstLine="708"/>
        <w:rPr>
          <w:sz w:val="28"/>
          <w:szCs w:val="28"/>
        </w:rPr>
      </w:pPr>
      <w:r w:rsidRPr="00CB5800">
        <w:rPr>
          <w:rStyle w:val="20"/>
          <w:bCs w:val="0"/>
          <w:sz w:val="28"/>
          <w:szCs w:val="28"/>
        </w:rPr>
        <w:t>2.3. Гарантии и компенсации:</w:t>
      </w:r>
    </w:p>
    <w:p w:rsidR="00CB09DD" w:rsidRPr="00CB5800" w:rsidRDefault="00467CE7" w:rsidP="00B611D1">
      <w:pPr>
        <w:ind w:firstLine="708"/>
        <w:jc w:val="both"/>
        <w:rPr>
          <w:sz w:val="28"/>
          <w:szCs w:val="28"/>
        </w:rPr>
      </w:pPr>
      <w:r w:rsidRPr="00CB5800">
        <w:rPr>
          <w:sz w:val="28"/>
          <w:szCs w:val="28"/>
        </w:rPr>
        <w:t xml:space="preserve">2.3.1. </w:t>
      </w:r>
      <w:r w:rsidR="00CB09DD" w:rsidRPr="00CB5800">
        <w:rPr>
          <w:sz w:val="28"/>
          <w:szCs w:val="28"/>
        </w:rPr>
        <w:t>В случае направления в служебную командировку работнику возмещаются расходы по проезду, найму жилого помещения, суточные в размерах,</w:t>
      </w:r>
      <w:r w:rsidR="00CB09DD" w:rsidRPr="00CB5800">
        <w:rPr>
          <w:rStyle w:val="0pt3"/>
          <w:sz w:val="28"/>
          <w:szCs w:val="28"/>
        </w:rPr>
        <w:t xml:space="preserve"> установленных</w:t>
      </w:r>
      <w:r w:rsidR="00CB09DD" w:rsidRPr="00CB5800">
        <w:rPr>
          <w:rStyle w:val="0pt2"/>
          <w:sz w:val="28"/>
          <w:szCs w:val="28"/>
        </w:rPr>
        <w:t xml:space="preserve"> </w:t>
      </w:r>
      <w:r w:rsidR="00CB09DD" w:rsidRPr="00CB5800">
        <w:rPr>
          <w:sz w:val="28"/>
          <w:szCs w:val="28"/>
        </w:rPr>
        <w:t>нормативными документами для государственных учреждений, финансируемых из областного бюджета.</w:t>
      </w:r>
    </w:p>
    <w:p w:rsidR="00CB09DD" w:rsidRPr="00CB5800" w:rsidRDefault="00467CE7" w:rsidP="00B611D1">
      <w:pPr>
        <w:ind w:firstLine="708"/>
        <w:jc w:val="both"/>
        <w:rPr>
          <w:sz w:val="28"/>
          <w:szCs w:val="28"/>
        </w:rPr>
      </w:pPr>
      <w:r w:rsidRPr="00CB5800">
        <w:rPr>
          <w:sz w:val="28"/>
          <w:szCs w:val="28"/>
        </w:rPr>
        <w:t>2.3.2.</w:t>
      </w:r>
      <w:r w:rsidR="00CB09DD" w:rsidRPr="00CB5800">
        <w:rPr>
          <w:sz w:val="28"/>
          <w:szCs w:val="28"/>
        </w:rPr>
        <w:t>Работникам, направленным на обучение директором учреждения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(ст. 173-177).</w:t>
      </w:r>
    </w:p>
    <w:p w:rsidR="00CB09DD" w:rsidRDefault="00CB09DD" w:rsidP="00B611D1">
      <w:pPr>
        <w:ind w:firstLine="708"/>
        <w:jc w:val="both"/>
        <w:rPr>
          <w:sz w:val="28"/>
          <w:szCs w:val="28"/>
        </w:rPr>
      </w:pPr>
      <w:r w:rsidRPr="00CB5800">
        <w:rPr>
          <w:sz w:val="28"/>
          <w:szCs w:val="28"/>
        </w:rPr>
        <w:t>2.3.</w:t>
      </w:r>
      <w:r w:rsidR="00B611D1" w:rsidRPr="00CB5800">
        <w:rPr>
          <w:sz w:val="28"/>
          <w:szCs w:val="28"/>
        </w:rPr>
        <w:t>3</w:t>
      </w:r>
      <w:r w:rsidRPr="00CB5800">
        <w:rPr>
          <w:sz w:val="28"/>
          <w:szCs w:val="28"/>
        </w:rPr>
        <w:t>. При расторжении трудового договора в связи с ликвидацией учреждения либо сокращением численности или штата работников учреждения увольняемому работнику выплачивается выходное пособие в соответствии с Трудовым кодексом Российской Федерации.</w:t>
      </w:r>
    </w:p>
    <w:p w:rsidR="00C62377" w:rsidRPr="00CB5800" w:rsidRDefault="00C62377" w:rsidP="00B611D1">
      <w:pPr>
        <w:ind w:firstLine="708"/>
        <w:jc w:val="both"/>
        <w:rPr>
          <w:sz w:val="28"/>
          <w:szCs w:val="28"/>
        </w:rPr>
      </w:pPr>
    </w:p>
    <w:p w:rsidR="00CB09DD" w:rsidRPr="00CB5800" w:rsidRDefault="00CB09DD" w:rsidP="008A1B96">
      <w:pPr>
        <w:ind w:firstLine="708"/>
        <w:jc w:val="center"/>
        <w:rPr>
          <w:rStyle w:val="20"/>
          <w:bCs w:val="0"/>
          <w:sz w:val="28"/>
          <w:szCs w:val="28"/>
        </w:rPr>
      </w:pPr>
      <w:r w:rsidRPr="00CB5800">
        <w:rPr>
          <w:rStyle w:val="20"/>
          <w:bCs w:val="0"/>
          <w:sz w:val="28"/>
          <w:szCs w:val="28"/>
        </w:rPr>
        <w:t>Раздел 3. Вопросы занятости, гарантии при возможном высвобождении,</w:t>
      </w:r>
      <w:r w:rsidR="008A1B96">
        <w:rPr>
          <w:rStyle w:val="20"/>
          <w:bCs w:val="0"/>
          <w:sz w:val="28"/>
          <w:szCs w:val="28"/>
        </w:rPr>
        <w:t xml:space="preserve"> </w:t>
      </w:r>
      <w:r w:rsidRPr="00CB5800">
        <w:rPr>
          <w:rStyle w:val="20"/>
          <w:bCs w:val="0"/>
          <w:sz w:val="28"/>
          <w:szCs w:val="28"/>
        </w:rPr>
        <w:t>обеспечении занятости</w:t>
      </w:r>
    </w:p>
    <w:p w:rsidR="00B611D1" w:rsidRPr="00CB5800" w:rsidRDefault="00B611D1" w:rsidP="00B611D1">
      <w:pPr>
        <w:jc w:val="center"/>
        <w:rPr>
          <w:sz w:val="28"/>
          <w:szCs w:val="28"/>
        </w:rPr>
      </w:pPr>
    </w:p>
    <w:p w:rsidR="00CB09DD" w:rsidRPr="00CB5800" w:rsidRDefault="00B611D1" w:rsidP="00B611D1">
      <w:pPr>
        <w:ind w:firstLine="708"/>
        <w:rPr>
          <w:sz w:val="28"/>
          <w:szCs w:val="28"/>
        </w:rPr>
      </w:pPr>
      <w:r w:rsidRPr="00CB5800">
        <w:rPr>
          <w:sz w:val="28"/>
          <w:szCs w:val="28"/>
        </w:rPr>
        <w:t>3.1.</w:t>
      </w:r>
      <w:r w:rsidR="00CB09DD" w:rsidRPr="00CB5800">
        <w:rPr>
          <w:sz w:val="28"/>
          <w:szCs w:val="28"/>
        </w:rPr>
        <w:t>Трудовой</w:t>
      </w:r>
      <w:r w:rsidR="00CB09DD" w:rsidRPr="00CB5800">
        <w:rPr>
          <w:sz w:val="28"/>
          <w:szCs w:val="28"/>
        </w:rPr>
        <w:tab/>
        <w:t>договор</w:t>
      </w:r>
    </w:p>
    <w:p w:rsidR="00CB09DD" w:rsidRPr="00CB5800" w:rsidRDefault="00CB09DD" w:rsidP="00F561BB">
      <w:pPr>
        <w:ind w:firstLine="708"/>
        <w:jc w:val="both"/>
        <w:rPr>
          <w:sz w:val="28"/>
          <w:szCs w:val="28"/>
        </w:rPr>
      </w:pPr>
      <w:r w:rsidRPr="00CB5800">
        <w:rPr>
          <w:sz w:val="28"/>
          <w:szCs w:val="28"/>
        </w:rPr>
        <w:t>3.1.1 Трудовые отношения при поступлении работника на работу Работодатель</w:t>
      </w:r>
      <w:r w:rsidR="00B611D1" w:rsidRPr="00CB5800">
        <w:rPr>
          <w:sz w:val="28"/>
          <w:szCs w:val="28"/>
        </w:rPr>
        <w:t xml:space="preserve"> </w:t>
      </w:r>
      <w:r w:rsidRPr="00CB5800">
        <w:rPr>
          <w:sz w:val="28"/>
          <w:szCs w:val="28"/>
        </w:rPr>
        <w:t xml:space="preserve">оформляет заключением трудового договора в письменной форме в двух экземплярах </w:t>
      </w:r>
      <w:r w:rsidR="00F561BB">
        <w:rPr>
          <w:sz w:val="28"/>
          <w:szCs w:val="28"/>
        </w:rPr>
        <w:t>–</w:t>
      </w:r>
      <w:r w:rsidRPr="00CB5800">
        <w:rPr>
          <w:sz w:val="28"/>
          <w:szCs w:val="28"/>
        </w:rPr>
        <w:t xml:space="preserve"> по</w:t>
      </w:r>
      <w:r w:rsidR="00F561BB">
        <w:rPr>
          <w:sz w:val="28"/>
          <w:szCs w:val="28"/>
        </w:rPr>
        <w:t xml:space="preserve"> </w:t>
      </w:r>
      <w:r w:rsidRPr="00CB5800">
        <w:rPr>
          <w:sz w:val="28"/>
          <w:szCs w:val="28"/>
        </w:rPr>
        <w:t xml:space="preserve">одному для каждой стороны и приказом директора, который объявляется работнику под </w:t>
      </w:r>
      <w:r w:rsidR="00F561BB">
        <w:rPr>
          <w:sz w:val="28"/>
          <w:szCs w:val="28"/>
        </w:rPr>
        <w:t>п</w:t>
      </w:r>
      <w:r w:rsidRPr="00CB5800">
        <w:rPr>
          <w:sz w:val="28"/>
          <w:szCs w:val="28"/>
        </w:rPr>
        <w:t>о</w:t>
      </w:r>
      <w:r w:rsidR="00F561BB">
        <w:rPr>
          <w:sz w:val="28"/>
          <w:szCs w:val="28"/>
        </w:rPr>
        <w:t>д</w:t>
      </w:r>
      <w:r w:rsidRPr="00CB5800">
        <w:rPr>
          <w:sz w:val="28"/>
          <w:szCs w:val="28"/>
        </w:rPr>
        <w:t>пись.</w:t>
      </w:r>
    </w:p>
    <w:p w:rsidR="00CB09DD" w:rsidRPr="00CB5800" w:rsidRDefault="00B611D1" w:rsidP="00B611D1">
      <w:pPr>
        <w:ind w:firstLine="708"/>
        <w:jc w:val="both"/>
        <w:rPr>
          <w:sz w:val="28"/>
          <w:szCs w:val="28"/>
        </w:rPr>
      </w:pPr>
      <w:r w:rsidRPr="00CB5800">
        <w:rPr>
          <w:sz w:val="28"/>
          <w:szCs w:val="28"/>
        </w:rPr>
        <w:t xml:space="preserve">3.2. </w:t>
      </w:r>
      <w:r w:rsidR="00CB09DD" w:rsidRPr="00CB5800">
        <w:rPr>
          <w:sz w:val="28"/>
          <w:szCs w:val="28"/>
        </w:rPr>
        <w:t xml:space="preserve">При принятии решения о сокращении численности или штата работников и возможном расторжении трудовых договоров с работниками работодатель в </w:t>
      </w:r>
      <w:r w:rsidR="00CB09DD" w:rsidRPr="00CB5800">
        <w:rPr>
          <w:sz w:val="28"/>
          <w:szCs w:val="28"/>
        </w:rPr>
        <w:lastRenderedPageBreak/>
        <w:t>письменной форме сообщает об этом выборному совету трудового коллектива не позднее чем за 2 месяца до начала проведения мероприятий.</w:t>
      </w:r>
    </w:p>
    <w:p w:rsidR="00CB09DD" w:rsidRPr="00CB5800" w:rsidRDefault="00CB09DD" w:rsidP="00B611D1">
      <w:pPr>
        <w:ind w:firstLine="708"/>
        <w:jc w:val="both"/>
        <w:rPr>
          <w:sz w:val="28"/>
          <w:szCs w:val="28"/>
        </w:rPr>
      </w:pPr>
      <w:r w:rsidRPr="00CB5800">
        <w:rPr>
          <w:sz w:val="28"/>
          <w:szCs w:val="28"/>
        </w:rPr>
        <w:t>В случае, если решение о сокращении чис</w:t>
      </w:r>
      <w:r w:rsidR="00B611D1" w:rsidRPr="00CB5800">
        <w:rPr>
          <w:sz w:val="28"/>
          <w:szCs w:val="28"/>
        </w:rPr>
        <w:t>ленности или штата работников у</w:t>
      </w:r>
      <w:r w:rsidRPr="00CB5800">
        <w:rPr>
          <w:sz w:val="28"/>
          <w:szCs w:val="28"/>
        </w:rPr>
        <w:t xml:space="preserve">чреждения может привести к массовому увольнению работников, работодатель не позднее чем за </w:t>
      </w:r>
      <w:r w:rsidR="000D7D19" w:rsidRPr="00CB5800">
        <w:rPr>
          <w:sz w:val="28"/>
          <w:szCs w:val="28"/>
        </w:rPr>
        <w:t>т</w:t>
      </w:r>
      <w:r w:rsidRPr="00CB5800">
        <w:rPr>
          <w:sz w:val="28"/>
          <w:szCs w:val="28"/>
        </w:rPr>
        <w:t>ри месяца до начала проведения соответствующих мероприятий представляет органу службы занятости и совету трудового коллектива информацию о возможном массовом увольнении.</w:t>
      </w:r>
    </w:p>
    <w:p w:rsidR="00CB09DD" w:rsidRPr="00CB5800" w:rsidRDefault="000D7D19" w:rsidP="000D7D19">
      <w:pPr>
        <w:ind w:firstLine="708"/>
        <w:jc w:val="both"/>
        <w:rPr>
          <w:sz w:val="28"/>
          <w:szCs w:val="28"/>
        </w:rPr>
      </w:pPr>
      <w:r w:rsidRPr="00CB5800">
        <w:rPr>
          <w:sz w:val="28"/>
          <w:szCs w:val="28"/>
        </w:rPr>
        <w:t xml:space="preserve">3.3. </w:t>
      </w:r>
      <w:r w:rsidR="00CB09DD" w:rsidRPr="00CB5800">
        <w:rPr>
          <w:sz w:val="28"/>
          <w:szCs w:val="28"/>
        </w:rPr>
        <w:t>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реорганизации, ликвидации учреждения.</w:t>
      </w:r>
    </w:p>
    <w:p w:rsidR="00CB09DD" w:rsidRPr="00CB5800" w:rsidRDefault="000D7D19" w:rsidP="000D7D19">
      <w:pPr>
        <w:ind w:firstLine="708"/>
        <w:jc w:val="both"/>
        <w:rPr>
          <w:sz w:val="28"/>
          <w:szCs w:val="28"/>
        </w:rPr>
      </w:pPr>
      <w:r w:rsidRPr="00CB5800">
        <w:rPr>
          <w:sz w:val="28"/>
          <w:szCs w:val="28"/>
        </w:rPr>
        <w:t xml:space="preserve">3.4. </w:t>
      </w:r>
      <w:r w:rsidR="00CB09DD" w:rsidRPr="00CB5800">
        <w:rPr>
          <w:sz w:val="28"/>
          <w:szCs w:val="28"/>
        </w:rPr>
        <w:t>При сокращении численности или штата работников организации преимущественное право на оставление на работе, помимо категорий, предусмотренных статьей 179 Трудового кодекса Российской Федерации, при равной производительности труда может предоставляться работникам:</w:t>
      </w:r>
    </w:p>
    <w:p w:rsidR="00CB09DD" w:rsidRPr="00CB5800" w:rsidRDefault="000D7D19" w:rsidP="000D7D19">
      <w:pPr>
        <w:ind w:firstLine="708"/>
        <w:rPr>
          <w:sz w:val="28"/>
          <w:szCs w:val="28"/>
        </w:rPr>
      </w:pPr>
      <w:r w:rsidRPr="00CB5800">
        <w:rPr>
          <w:sz w:val="28"/>
          <w:szCs w:val="28"/>
        </w:rPr>
        <w:t xml:space="preserve">- </w:t>
      </w:r>
      <w:r w:rsidR="00CB09DD" w:rsidRPr="00CB5800">
        <w:rPr>
          <w:sz w:val="28"/>
          <w:szCs w:val="28"/>
        </w:rPr>
        <w:t>предпенсионного возраста (за 2 года до пенсии);</w:t>
      </w:r>
    </w:p>
    <w:p w:rsidR="00CB09DD" w:rsidRPr="00CB5800" w:rsidRDefault="000D7D19" w:rsidP="000D7D19">
      <w:pPr>
        <w:ind w:firstLine="708"/>
        <w:rPr>
          <w:sz w:val="28"/>
          <w:szCs w:val="28"/>
        </w:rPr>
      </w:pPr>
      <w:r w:rsidRPr="00CB5800">
        <w:rPr>
          <w:sz w:val="28"/>
          <w:szCs w:val="28"/>
        </w:rPr>
        <w:t xml:space="preserve">- </w:t>
      </w:r>
      <w:r w:rsidR="00CB09DD" w:rsidRPr="00CB5800">
        <w:rPr>
          <w:sz w:val="28"/>
          <w:szCs w:val="28"/>
        </w:rPr>
        <w:t>проработавшим в организации более 5 лет.</w:t>
      </w:r>
    </w:p>
    <w:p w:rsidR="00CB09DD" w:rsidRPr="00CB5800" w:rsidRDefault="000D7D19" w:rsidP="000D7D19">
      <w:pPr>
        <w:ind w:firstLine="708"/>
        <w:jc w:val="both"/>
        <w:rPr>
          <w:sz w:val="28"/>
          <w:szCs w:val="28"/>
        </w:rPr>
      </w:pPr>
      <w:r w:rsidRPr="00CB5800">
        <w:rPr>
          <w:sz w:val="28"/>
          <w:szCs w:val="28"/>
        </w:rPr>
        <w:t>3.5.</w:t>
      </w:r>
      <w:r w:rsidR="00CB09DD" w:rsidRPr="00CB5800">
        <w:rPr>
          <w:sz w:val="28"/>
          <w:szCs w:val="28"/>
        </w:rPr>
        <w:t>При сокращении численности или штата не допускать увольнения двух работников из одной семьи одновременно.</w:t>
      </w:r>
    </w:p>
    <w:p w:rsidR="00CB09DD" w:rsidRPr="00CB5800" w:rsidRDefault="000D7D19" w:rsidP="000D7D19">
      <w:pPr>
        <w:ind w:firstLine="708"/>
        <w:jc w:val="both"/>
        <w:rPr>
          <w:sz w:val="28"/>
          <w:szCs w:val="28"/>
        </w:rPr>
      </w:pPr>
      <w:r w:rsidRPr="00CB5800">
        <w:rPr>
          <w:sz w:val="28"/>
          <w:szCs w:val="28"/>
        </w:rPr>
        <w:t xml:space="preserve">3.6 </w:t>
      </w:r>
      <w:r w:rsidR="00CB09DD" w:rsidRPr="00CB5800">
        <w:rPr>
          <w:sz w:val="28"/>
          <w:szCs w:val="28"/>
        </w:rPr>
        <w:t>Лицам, получившим уведомление об увольнении в связи с ликвидацией учреждения, сокращением численности или штата работников организации, предоставляется свободное от работы время (не менее 2 часов в неделю) для поиска нового места работы с сохранением среднего заработка.</w:t>
      </w:r>
    </w:p>
    <w:p w:rsidR="00CB09DD" w:rsidRPr="00CB5800" w:rsidRDefault="000D7D19" w:rsidP="000D7D19">
      <w:pPr>
        <w:ind w:firstLine="708"/>
        <w:jc w:val="both"/>
        <w:rPr>
          <w:sz w:val="28"/>
          <w:szCs w:val="28"/>
        </w:rPr>
      </w:pPr>
      <w:r w:rsidRPr="00CB5800">
        <w:rPr>
          <w:sz w:val="28"/>
          <w:szCs w:val="28"/>
        </w:rPr>
        <w:t xml:space="preserve">3.7. </w:t>
      </w:r>
      <w:r w:rsidR="00CB09DD" w:rsidRPr="00CB5800">
        <w:rPr>
          <w:sz w:val="28"/>
          <w:szCs w:val="28"/>
        </w:rPr>
        <w:t>Работодатель содействует работнику, желающему повысить квалификацию, пройти переобучение и приобрести другую профессию.</w:t>
      </w:r>
    </w:p>
    <w:p w:rsidR="0082606A" w:rsidRDefault="0082606A" w:rsidP="000D7D19">
      <w:pPr>
        <w:ind w:firstLine="708"/>
        <w:jc w:val="both"/>
        <w:rPr>
          <w:sz w:val="28"/>
          <w:szCs w:val="28"/>
        </w:rPr>
      </w:pPr>
    </w:p>
    <w:p w:rsidR="00CB09DD" w:rsidRPr="00CB5800" w:rsidRDefault="00CB09DD" w:rsidP="0082606A">
      <w:pPr>
        <w:jc w:val="center"/>
        <w:rPr>
          <w:rStyle w:val="511"/>
          <w:bCs w:val="0"/>
          <w:sz w:val="28"/>
          <w:szCs w:val="28"/>
        </w:rPr>
      </w:pPr>
      <w:bookmarkStart w:id="1" w:name="bookmark5"/>
      <w:r w:rsidRPr="00CB5800">
        <w:rPr>
          <w:rStyle w:val="511"/>
          <w:bCs w:val="0"/>
          <w:sz w:val="28"/>
          <w:szCs w:val="28"/>
        </w:rPr>
        <w:t>Раздел 4. Рабочее время и время отдыха</w:t>
      </w:r>
      <w:bookmarkEnd w:id="1"/>
    </w:p>
    <w:p w:rsidR="0082606A" w:rsidRPr="00CB5800" w:rsidRDefault="0082606A" w:rsidP="0082606A">
      <w:pPr>
        <w:jc w:val="center"/>
        <w:rPr>
          <w:sz w:val="28"/>
          <w:szCs w:val="28"/>
        </w:rPr>
      </w:pPr>
    </w:p>
    <w:p w:rsidR="00CB09DD" w:rsidRPr="00CB5800" w:rsidRDefault="0082606A" w:rsidP="0082606A">
      <w:pPr>
        <w:ind w:firstLine="708"/>
        <w:jc w:val="both"/>
        <w:rPr>
          <w:sz w:val="28"/>
          <w:szCs w:val="28"/>
        </w:rPr>
      </w:pPr>
      <w:r w:rsidRPr="00CB5800">
        <w:rPr>
          <w:sz w:val="28"/>
          <w:szCs w:val="28"/>
        </w:rPr>
        <w:t>4.1.</w:t>
      </w:r>
      <w:r w:rsidR="00CB09DD" w:rsidRPr="00CB5800">
        <w:rPr>
          <w:sz w:val="28"/>
          <w:szCs w:val="28"/>
        </w:rPr>
        <w:t>Режим рабочего времени и времени отдыха конкретизируется в правилах</w:t>
      </w:r>
      <w:r w:rsidRPr="00CB5800">
        <w:rPr>
          <w:sz w:val="28"/>
          <w:szCs w:val="28"/>
        </w:rPr>
        <w:t xml:space="preserve"> </w:t>
      </w:r>
      <w:r w:rsidR="00CB09DD" w:rsidRPr="00CB5800">
        <w:rPr>
          <w:sz w:val="28"/>
          <w:szCs w:val="28"/>
        </w:rPr>
        <w:t xml:space="preserve">внутреннего трудового распорядка (Приложение №2), графиках сменности, графиках </w:t>
      </w:r>
      <w:r w:rsidRPr="00CB5800">
        <w:rPr>
          <w:sz w:val="28"/>
          <w:szCs w:val="28"/>
        </w:rPr>
        <w:t>отпусков.</w:t>
      </w:r>
    </w:p>
    <w:p w:rsidR="00CB09DD" w:rsidRPr="00CB5800" w:rsidRDefault="0082606A" w:rsidP="0082606A">
      <w:pPr>
        <w:ind w:firstLine="708"/>
        <w:jc w:val="both"/>
        <w:rPr>
          <w:sz w:val="28"/>
          <w:szCs w:val="28"/>
        </w:rPr>
      </w:pPr>
      <w:r w:rsidRPr="00CB5800">
        <w:rPr>
          <w:rStyle w:val="ad"/>
          <w:i w:val="0"/>
          <w:sz w:val="28"/>
          <w:szCs w:val="28"/>
        </w:rPr>
        <w:t>4.2.</w:t>
      </w:r>
      <w:r w:rsidR="00CB09DD" w:rsidRPr="00CB5800">
        <w:rPr>
          <w:rStyle w:val="ad"/>
          <w:i w:val="0"/>
          <w:sz w:val="28"/>
          <w:szCs w:val="28"/>
        </w:rPr>
        <w:t>Работникам с ненормированным рабочим днем предоставляется ежегодный</w:t>
      </w:r>
      <w:r w:rsidR="00CB09DD" w:rsidRPr="00CB5800">
        <w:rPr>
          <w:rStyle w:val="50"/>
          <w:i w:val="0"/>
          <w:noProof w:val="0"/>
          <w:sz w:val="28"/>
          <w:szCs w:val="28"/>
        </w:rPr>
        <w:t xml:space="preserve"> </w:t>
      </w:r>
      <w:r w:rsidR="00CB09DD" w:rsidRPr="00CB5800">
        <w:rPr>
          <w:sz w:val="28"/>
          <w:szCs w:val="28"/>
        </w:rPr>
        <w:t>дополнительный оплачиваемый отпуск, продолжительность которого не может быть менее трех календарных дней (ст. 118 ТК РФ).(Приложение №3).</w:t>
      </w:r>
    </w:p>
    <w:p w:rsidR="00CB09DD" w:rsidRPr="00CB5800" w:rsidRDefault="0082606A" w:rsidP="0082606A">
      <w:pPr>
        <w:ind w:firstLine="708"/>
        <w:jc w:val="both"/>
        <w:rPr>
          <w:sz w:val="28"/>
          <w:szCs w:val="28"/>
        </w:rPr>
      </w:pPr>
      <w:r w:rsidRPr="00CB5800">
        <w:rPr>
          <w:sz w:val="28"/>
          <w:szCs w:val="28"/>
        </w:rPr>
        <w:t xml:space="preserve">4.3. </w:t>
      </w:r>
      <w:r w:rsidR="00CB09DD" w:rsidRPr="00CB5800">
        <w:rPr>
          <w:sz w:val="28"/>
          <w:szCs w:val="28"/>
        </w:rPr>
        <w:t>Ежегодные дополнительные оплачиваемые отпуска предоставлять работникам, занятым на работах с вредными и (или) опасными условиями труда, работникам с ненормированным рабочим днем. (Приложение №3).</w:t>
      </w:r>
    </w:p>
    <w:p w:rsidR="0082606A" w:rsidRPr="00CB5800" w:rsidRDefault="0082606A" w:rsidP="00CB09DD">
      <w:pPr>
        <w:rPr>
          <w:rStyle w:val="511"/>
          <w:b w:val="0"/>
          <w:bCs w:val="0"/>
          <w:sz w:val="28"/>
          <w:szCs w:val="28"/>
        </w:rPr>
      </w:pPr>
      <w:bookmarkStart w:id="2" w:name="bookmark6"/>
    </w:p>
    <w:p w:rsidR="00CB09DD" w:rsidRDefault="00CB09DD" w:rsidP="0082606A">
      <w:pPr>
        <w:jc w:val="center"/>
        <w:rPr>
          <w:rStyle w:val="511"/>
          <w:bCs w:val="0"/>
          <w:sz w:val="28"/>
          <w:szCs w:val="28"/>
        </w:rPr>
      </w:pPr>
      <w:r w:rsidRPr="00CB5800">
        <w:rPr>
          <w:rStyle w:val="511"/>
          <w:bCs w:val="0"/>
          <w:sz w:val="28"/>
          <w:szCs w:val="28"/>
        </w:rPr>
        <w:t>Раздел 5. Охрана труда</w:t>
      </w:r>
      <w:bookmarkEnd w:id="2"/>
    </w:p>
    <w:p w:rsidR="006E7546" w:rsidRPr="00CB5800" w:rsidRDefault="006E7546" w:rsidP="0082606A">
      <w:pPr>
        <w:jc w:val="center"/>
        <w:rPr>
          <w:sz w:val="28"/>
          <w:szCs w:val="28"/>
        </w:rPr>
      </w:pPr>
    </w:p>
    <w:p w:rsidR="00CB09DD" w:rsidRPr="00CB5800" w:rsidRDefault="00CB09DD" w:rsidP="00DC36F3">
      <w:pPr>
        <w:ind w:firstLine="708"/>
        <w:jc w:val="both"/>
        <w:rPr>
          <w:sz w:val="28"/>
          <w:szCs w:val="28"/>
        </w:rPr>
      </w:pPr>
      <w:r w:rsidRPr="00CB5800">
        <w:rPr>
          <w:sz w:val="28"/>
          <w:szCs w:val="28"/>
        </w:rPr>
        <w:t>Работодатель в соответствии с действующим законодательством и нормативными правовыми актами по</w:t>
      </w:r>
      <w:r w:rsidRPr="00CB5800">
        <w:rPr>
          <w:rStyle w:val="ae"/>
          <w:sz w:val="28"/>
          <w:szCs w:val="28"/>
        </w:rPr>
        <w:t xml:space="preserve"> охране труда обязан обеспечить:</w:t>
      </w:r>
    </w:p>
    <w:p w:rsidR="00CB09DD" w:rsidRPr="00CB5800" w:rsidRDefault="009B2F57" w:rsidP="009B2F57">
      <w:pPr>
        <w:ind w:firstLine="708"/>
        <w:jc w:val="both"/>
        <w:rPr>
          <w:sz w:val="28"/>
          <w:szCs w:val="28"/>
        </w:rPr>
      </w:pPr>
      <w:r w:rsidRPr="00CB5800">
        <w:rPr>
          <w:sz w:val="28"/>
          <w:szCs w:val="28"/>
        </w:rPr>
        <w:t>5.1.1.</w:t>
      </w:r>
      <w:r w:rsidR="00CB09DD" w:rsidRPr="00CB5800">
        <w:rPr>
          <w:sz w:val="28"/>
          <w:szCs w:val="28"/>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r w:rsidRPr="00CB5800">
        <w:rPr>
          <w:sz w:val="28"/>
          <w:szCs w:val="28"/>
        </w:rPr>
        <w:t>.</w:t>
      </w:r>
    </w:p>
    <w:p w:rsidR="00CB09DD" w:rsidRPr="00CB5800" w:rsidRDefault="009B2F57" w:rsidP="009B2F57">
      <w:pPr>
        <w:ind w:firstLine="708"/>
        <w:jc w:val="both"/>
        <w:rPr>
          <w:sz w:val="28"/>
          <w:szCs w:val="28"/>
        </w:rPr>
      </w:pPr>
      <w:r w:rsidRPr="00CB5800">
        <w:rPr>
          <w:sz w:val="28"/>
          <w:szCs w:val="28"/>
        </w:rPr>
        <w:t>5.1.2.</w:t>
      </w:r>
      <w:r w:rsidR="00CB09DD" w:rsidRPr="00CB5800">
        <w:rPr>
          <w:sz w:val="28"/>
          <w:szCs w:val="28"/>
        </w:rPr>
        <w:t>Применение сертифицированных средств индивидуальной и коллективной защиты работников;</w:t>
      </w:r>
    </w:p>
    <w:p w:rsidR="00CB09DD" w:rsidRPr="00CB5800" w:rsidRDefault="009B2F57" w:rsidP="009B2F57">
      <w:pPr>
        <w:ind w:firstLine="708"/>
        <w:jc w:val="both"/>
        <w:rPr>
          <w:sz w:val="28"/>
          <w:szCs w:val="28"/>
        </w:rPr>
      </w:pPr>
      <w:r w:rsidRPr="00CB5800">
        <w:rPr>
          <w:sz w:val="28"/>
          <w:szCs w:val="28"/>
        </w:rPr>
        <w:lastRenderedPageBreak/>
        <w:t>5.1.3.</w:t>
      </w:r>
      <w:r w:rsidR="00CB09DD" w:rsidRPr="00CB5800">
        <w:rPr>
          <w:sz w:val="28"/>
          <w:szCs w:val="28"/>
        </w:rPr>
        <w:t>Соответствующие требованиям охраны труда условия труда на каждом рабочем месте;</w:t>
      </w:r>
    </w:p>
    <w:p w:rsidR="00CB09DD" w:rsidRPr="00CB5800" w:rsidRDefault="009B2F57" w:rsidP="009B2F57">
      <w:pPr>
        <w:ind w:firstLine="708"/>
        <w:jc w:val="both"/>
        <w:rPr>
          <w:sz w:val="28"/>
          <w:szCs w:val="28"/>
        </w:rPr>
      </w:pPr>
      <w:r w:rsidRPr="00CB5800">
        <w:rPr>
          <w:sz w:val="28"/>
          <w:szCs w:val="28"/>
        </w:rPr>
        <w:t>5.1.4.</w:t>
      </w:r>
      <w:r w:rsidR="00CB09DD" w:rsidRPr="00CB5800">
        <w:rPr>
          <w:sz w:val="28"/>
          <w:szCs w:val="28"/>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B09DD" w:rsidRPr="00CB5800" w:rsidRDefault="009B2F57" w:rsidP="009B2F57">
      <w:pPr>
        <w:ind w:firstLine="708"/>
        <w:jc w:val="both"/>
        <w:rPr>
          <w:sz w:val="28"/>
          <w:szCs w:val="28"/>
        </w:rPr>
      </w:pPr>
      <w:r w:rsidRPr="00CB5800">
        <w:rPr>
          <w:sz w:val="28"/>
          <w:szCs w:val="28"/>
        </w:rPr>
        <w:t xml:space="preserve">5.1.5. </w:t>
      </w:r>
      <w:r w:rsidR="00CB09DD" w:rsidRPr="00CB5800">
        <w:rPr>
          <w:sz w:val="28"/>
          <w:szCs w:val="28"/>
        </w:rPr>
        <w:t>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w:t>
      </w:r>
      <w:r w:rsidRPr="00CB5800">
        <w:rPr>
          <w:sz w:val="28"/>
          <w:szCs w:val="28"/>
        </w:rPr>
        <w:t>б</w:t>
      </w:r>
      <w:r w:rsidR="00CB09DD" w:rsidRPr="00CB5800">
        <w:rPr>
          <w:sz w:val="28"/>
          <w:szCs w:val="28"/>
        </w:rPr>
        <w:t>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B09DD" w:rsidRPr="00CB5800" w:rsidRDefault="009B2F57" w:rsidP="009B2F57">
      <w:pPr>
        <w:ind w:firstLine="708"/>
        <w:jc w:val="both"/>
        <w:rPr>
          <w:sz w:val="28"/>
          <w:szCs w:val="28"/>
        </w:rPr>
      </w:pPr>
      <w:r w:rsidRPr="00CB5800">
        <w:rPr>
          <w:sz w:val="28"/>
          <w:szCs w:val="28"/>
        </w:rPr>
        <w:t xml:space="preserve">5.1.6. </w:t>
      </w:r>
      <w:r w:rsidR="00CB09DD" w:rsidRPr="00CB5800">
        <w:rPr>
          <w:sz w:val="28"/>
          <w:szCs w:val="28"/>
        </w:rPr>
        <w:t xml:space="preserve">Обучение безопасным методам и приемам выполнения работ и оказанию первой помощи пострадавшим на производстве, проведение инструктажа по охране труда, </w:t>
      </w:r>
      <w:r w:rsidR="00EE0595" w:rsidRPr="00CB5800">
        <w:rPr>
          <w:sz w:val="28"/>
          <w:szCs w:val="28"/>
        </w:rPr>
        <w:t>стажировки</w:t>
      </w:r>
      <w:r w:rsidR="00CB09DD" w:rsidRPr="00CB5800">
        <w:rPr>
          <w:sz w:val="28"/>
          <w:szCs w:val="28"/>
        </w:rPr>
        <w:t xml:space="preserve"> на рабочем месте и проверки знания требований охраны труда;</w:t>
      </w:r>
    </w:p>
    <w:p w:rsidR="00CB09DD" w:rsidRPr="00CB5800" w:rsidRDefault="00EE0595" w:rsidP="00EE0595">
      <w:pPr>
        <w:ind w:firstLine="708"/>
        <w:jc w:val="both"/>
        <w:rPr>
          <w:sz w:val="28"/>
          <w:szCs w:val="28"/>
        </w:rPr>
      </w:pPr>
      <w:r w:rsidRPr="00CB5800">
        <w:rPr>
          <w:sz w:val="28"/>
          <w:szCs w:val="28"/>
        </w:rPr>
        <w:t>5.1.7. Недопущение к работе лиц,</w:t>
      </w:r>
      <w:r w:rsidR="00CB09DD" w:rsidRPr="00CB5800">
        <w:rPr>
          <w:sz w:val="28"/>
          <w:szCs w:val="28"/>
        </w:rPr>
        <w:t xml:space="preserve"> не прошедших в установленном порядке обучение и инструктаж по охране труда, стажировку и проверку знаний требований охраны труда;</w:t>
      </w:r>
    </w:p>
    <w:p w:rsidR="00CB09DD" w:rsidRPr="00CB5800" w:rsidRDefault="00EE0595" w:rsidP="00EE0595">
      <w:pPr>
        <w:ind w:firstLine="708"/>
        <w:jc w:val="both"/>
        <w:rPr>
          <w:sz w:val="28"/>
          <w:szCs w:val="28"/>
        </w:rPr>
      </w:pPr>
      <w:r w:rsidRPr="00CB5800">
        <w:rPr>
          <w:sz w:val="28"/>
          <w:szCs w:val="28"/>
        </w:rPr>
        <w:t>5.1.8.</w:t>
      </w:r>
      <w:r w:rsidR="00CB09DD" w:rsidRPr="00CB5800">
        <w:rPr>
          <w:sz w:val="28"/>
          <w:szCs w:val="28"/>
        </w:rPr>
        <w:t xml:space="preserve">Организацию контроля за состоянием условий труда на рабочих местах, а </w:t>
      </w:r>
      <w:r w:rsidRPr="00CB5800">
        <w:rPr>
          <w:sz w:val="28"/>
          <w:szCs w:val="28"/>
        </w:rPr>
        <w:t>т</w:t>
      </w:r>
      <w:r w:rsidR="00CB09DD" w:rsidRPr="00CB5800">
        <w:rPr>
          <w:sz w:val="28"/>
          <w:szCs w:val="28"/>
        </w:rPr>
        <w:t>акже за правильностью применения работниками средств индивидуальной ' и коллективной защиты;</w:t>
      </w:r>
    </w:p>
    <w:p w:rsidR="00CB09DD" w:rsidRPr="00CB5800" w:rsidRDefault="00EE0595" w:rsidP="00EE0595">
      <w:pPr>
        <w:ind w:firstLine="708"/>
        <w:rPr>
          <w:sz w:val="28"/>
          <w:szCs w:val="28"/>
        </w:rPr>
      </w:pPr>
      <w:r w:rsidRPr="00CB5800">
        <w:rPr>
          <w:sz w:val="28"/>
          <w:szCs w:val="28"/>
        </w:rPr>
        <w:t>5.1.9.</w:t>
      </w:r>
      <w:r w:rsidR="00CB09DD" w:rsidRPr="00CB5800">
        <w:rPr>
          <w:sz w:val="28"/>
          <w:szCs w:val="28"/>
        </w:rPr>
        <w:t xml:space="preserve">Проведение </w:t>
      </w:r>
      <w:r w:rsidRPr="00CB5800">
        <w:rPr>
          <w:sz w:val="28"/>
          <w:szCs w:val="28"/>
        </w:rPr>
        <w:t>специальной оценки условий труда</w:t>
      </w:r>
      <w:r w:rsidR="00CB09DD" w:rsidRPr="00CB5800">
        <w:rPr>
          <w:sz w:val="28"/>
          <w:szCs w:val="28"/>
        </w:rPr>
        <w:t>;</w:t>
      </w:r>
    </w:p>
    <w:p w:rsidR="00CB09DD" w:rsidRPr="00CB5800" w:rsidRDefault="00540E3A" w:rsidP="00540E3A">
      <w:pPr>
        <w:ind w:firstLine="708"/>
        <w:jc w:val="both"/>
        <w:rPr>
          <w:sz w:val="28"/>
          <w:szCs w:val="28"/>
        </w:rPr>
      </w:pPr>
      <w:r w:rsidRPr="00CB5800">
        <w:rPr>
          <w:sz w:val="28"/>
          <w:szCs w:val="28"/>
        </w:rPr>
        <w:t xml:space="preserve">5.1.10. </w:t>
      </w:r>
      <w:r w:rsidR="00CB09DD" w:rsidRPr="00CB5800">
        <w:rPr>
          <w:sz w:val="28"/>
          <w:szCs w:val="28"/>
        </w:rPr>
        <w:t xml:space="preserve">В случаях, предусмотренных трудовым законодательством и иными </w:t>
      </w:r>
      <w:r w:rsidR="00F64590" w:rsidRPr="00CB5800">
        <w:rPr>
          <w:sz w:val="28"/>
          <w:szCs w:val="28"/>
        </w:rPr>
        <w:t>п</w:t>
      </w:r>
      <w:r w:rsidR="00CB09DD" w:rsidRPr="00CB5800">
        <w:rPr>
          <w:sz w:val="28"/>
          <w:szCs w:val="28"/>
        </w:rPr>
        <w:t xml:space="preserve">равовыми актами, содержащими нормы трудового права, </w:t>
      </w:r>
      <w:r w:rsidR="00F64590" w:rsidRPr="00CB5800">
        <w:rPr>
          <w:sz w:val="28"/>
          <w:szCs w:val="28"/>
        </w:rPr>
        <w:t>проведение за счет собственных с</w:t>
      </w:r>
      <w:r w:rsidR="00CB09DD" w:rsidRPr="00CB5800">
        <w:rPr>
          <w:sz w:val="28"/>
          <w:szCs w:val="28"/>
        </w:rPr>
        <w:t xml:space="preserve">редств обязательных предварительных (при поступлении на работу) и периодических (в </w:t>
      </w:r>
      <w:r w:rsidR="00F64590" w:rsidRPr="00CB5800">
        <w:rPr>
          <w:sz w:val="28"/>
          <w:szCs w:val="28"/>
        </w:rPr>
        <w:t>т</w:t>
      </w:r>
      <w:r w:rsidR="00CB09DD" w:rsidRPr="00CB5800">
        <w:rPr>
          <w:sz w:val="28"/>
          <w:szCs w:val="28"/>
        </w:rPr>
        <w:t>ечение трудовой деятельности) медицинских осмотро</w:t>
      </w:r>
      <w:r w:rsidR="00F64590" w:rsidRPr="00CB5800">
        <w:rPr>
          <w:sz w:val="28"/>
          <w:szCs w:val="28"/>
        </w:rPr>
        <w:t>в (обследований), внеочередных м</w:t>
      </w:r>
      <w:r w:rsidR="00CB09DD" w:rsidRPr="00CB5800">
        <w:rPr>
          <w:sz w:val="28"/>
          <w:szCs w:val="28"/>
        </w:rPr>
        <w:t>едицинских осмотров (обследований) в соответствии с медицинскими рекомендациями с охранением за ними места работы (должности) и среднего заработка на время прохождения указанных медицинских осмотров (обследований) (Приложение №4).</w:t>
      </w:r>
    </w:p>
    <w:p w:rsidR="00F64590" w:rsidRPr="00CB5800" w:rsidRDefault="00F64590" w:rsidP="00F64590">
      <w:pPr>
        <w:spacing w:line="100" w:lineRule="atLeast"/>
        <w:ind w:firstLine="709"/>
        <w:jc w:val="both"/>
        <w:rPr>
          <w:color w:val="000000"/>
          <w:sz w:val="28"/>
          <w:szCs w:val="28"/>
        </w:rPr>
      </w:pPr>
      <w:r w:rsidRPr="00CB5800">
        <w:rPr>
          <w:color w:val="000000"/>
          <w:sz w:val="28"/>
          <w:szCs w:val="28"/>
        </w:rPr>
        <w:t>5.1.11.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F64590" w:rsidRPr="00CB5800" w:rsidRDefault="00F64590" w:rsidP="00F64590">
      <w:pPr>
        <w:spacing w:line="100" w:lineRule="atLeast"/>
        <w:ind w:firstLine="709"/>
        <w:jc w:val="both"/>
        <w:rPr>
          <w:color w:val="000000"/>
          <w:sz w:val="28"/>
          <w:szCs w:val="28"/>
        </w:rPr>
      </w:pPr>
      <w:r w:rsidRPr="00CB5800">
        <w:rPr>
          <w:color w:val="000000"/>
          <w:sz w:val="28"/>
          <w:szCs w:val="28"/>
        </w:rPr>
        <w:t>5.1.12.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F64590" w:rsidRPr="00CB5800" w:rsidRDefault="00F64590" w:rsidP="00F64590">
      <w:pPr>
        <w:spacing w:line="100" w:lineRule="atLeast"/>
        <w:ind w:firstLine="709"/>
        <w:jc w:val="both"/>
        <w:rPr>
          <w:color w:val="000000"/>
          <w:sz w:val="28"/>
          <w:szCs w:val="28"/>
        </w:rPr>
      </w:pPr>
      <w:r w:rsidRPr="00CB5800">
        <w:rPr>
          <w:color w:val="000000"/>
          <w:sz w:val="28"/>
          <w:szCs w:val="28"/>
        </w:rPr>
        <w:t>5.1.13.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F64590" w:rsidRPr="00CB5800" w:rsidRDefault="00F64590" w:rsidP="00F64590">
      <w:pPr>
        <w:spacing w:line="100" w:lineRule="atLeast"/>
        <w:ind w:firstLine="709"/>
        <w:jc w:val="both"/>
        <w:rPr>
          <w:color w:val="000000"/>
          <w:sz w:val="28"/>
          <w:szCs w:val="28"/>
        </w:rPr>
      </w:pPr>
      <w:r w:rsidRPr="00CB5800">
        <w:rPr>
          <w:color w:val="000000"/>
          <w:sz w:val="28"/>
          <w:szCs w:val="28"/>
        </w:rPr>
        <w:lastRenderedPageBreak/>
        <w:t>5.1.14.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F64590" w:rsidRPr="00CB5800" w:rsidRDefault="00F64590" w:rsidP="00F64590">
      <w:pPr>
        <w:spacing w:line="100" w:lineRule="atLeast"/>
        <w:ind w:firstLine="709"/>
        <w:jc w:val="both"/>
        <w:rPr>
          <w:color w:val="000000"/>
          <w:sz w:val="28"/>
          <w:szCs w:val="28"/>
        </w:rPr>
      </w:pPr>
      <w:r w:rsidRPr="00CB5800">
        <w:rPr>
          <w:color w:val="000000"/>
          <w:sz w:val="28"/>
          <w:szCs w:val="28"/>
        </w:rPr>
        <w:t>5.1.15. 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F64590" w:rsidRPr="00CB5800" w:rsidRDefault="00F64590" w:rsidP="00F64590">
      <w:pPr>
        <w:spacing w:line="100" w:lineRule="atLeast"/>
        <w:ind w:firstLine="709"/>
        <w:jc w:val="both"/>
        <w:rPr>
          <w:color w:val="000000"/>
          <w:sz w:val="28"/>
          <w:szCs w:val="28"/>
        </w:rPr>
      </w:pPr>
      <w:r w:rsidRPr="00CB5800">
        <w:rPr>
          <w:color w:val="000000"/>
          <w:sz w:val="28"/>
          <w:szCs w:val="28"/>
        </w:rPr>
        <w:t>5.1.16.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F64590" w:rsidRPr="00CB5800" w:rsidRDefault="00F64590" w:rsidP="00F64590">
      <w:pPr>
        <w:spacing w:line="100" w:lineRule="atLeast"/>
        <w:ind w:firstLine="709"/>
        <w:jc w:val="both"/>
        <w:rPr>
          <w:color w:val="000000"/>
          <w:sz w:val="28"/>
          <w:szCs w:val="28"/>
        </w:rPr>
      </w:pPr>
      <w:r w:rsidRPr="00CB5800">
        <w:rPr>
          <w:color w:val="000000"/>
          <w:sz w:val="28"/>
          <w:szCs w:val="28"/>
        </w:rPr>
        <w:t>5.1.17. 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F64590" w:rsidRPr="00CB5800" w:rsidRDefault="00F64590" w:rsidP="00F64590">
      <w:pPr>
        <w:spacing w:line="100" w:lineRule="atLeast"/>
        <w:ind w:firstLine="709"/>
        <w:jc w:val="both"/>
        <w:rPr>
          <w:color w:val="000000"/>
          <w:sz w:val="28"/>
          <w:szCs w:val="28"/>
        </w:rPr>
      </w:pPr>
      <w:r w:rsidRPr="00CB5800">
        <w:rPr>
          <w:color w:val="000000"/>
          <w:sz w:val="28"/>
          <w:szCs w:val="28"/>
        </w:rPr>
        <w:t>5.1.18.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Кодексом  Российской Федерации, иными федеральными законами сроки;</w:t>
      </w:r>
    </w:p>
    <w:p w:rsidR="00F64590" w:rsidRPr="00CB5800" w:rsidRDefault="00F64590" w:rsidP="00F64590">
      <w:pPr>
        <w:spacing w:line="100" w:lineRule="atLeast"/>
        <w:ind w:firstLine="709"/>
        <w:jc w:val="both"/>
        <w:rPr>
          <w:color w:val="000000"/>
          <w:sz w:val="28"/>
          <w:szCs w:val="28"/>
        </w:rPr>
      </w:pPr>
      <w:r w:rsidRPr="00CB5800">
        <w:rPr>
          <w:color w:val="000000"/>
          <w:sz w:val="28"/>
          <w:szCs w:val="28"/>
        </w:rPr>
        <w:t>5.1.19. Обязательное социальное страхование работников от несчастных случаев на производстве и профессиональных заболеваний;</w:t>
      </w:r>
    </w:p>
    <w:p w:rsidR="00F64590" w:rsidRPr="00CB5800" w:rsidRDefault="00F64590" w:rsidP="00F64590">
      <w:pPr>
        <w:spacing w:line="100" w:lineRule="atLeast"/>
        <w:ind w:firstLine="709"/>
        <w:jc w:val="both"/>
        <w:rPr>
          <w:color w:val="000000"/>
          <w:sz w:val="28"/>
          <w:szCs w:val="28"/>
        </w:rPr>
      </w:pPr>
      <w:r w:rsidRPr="00CB5800">
        <w:rPr>
          <w:color w:val="000000"/>
          <w:sz w:val="28"/>
          <w:szCs w:val="28"/>
        </w:rPr>
        <w:t>5.1.20. Ознакомление работников с требованиями охраны труда;</w:t>
      </w:r>
    </w:p>
    <w:p w:rsidR="00F64590" w:rsidRPr="00CB5800" w:rsidRDefault="00F64590" w:rsidP="00F64590">
      <w:pPr>
        <w:spacing w:line="100" w:lineRule="atLeast"/>
        <w:ind w:firstLine="709"/>
        <w:jc w:val="both"/>
        <w:rPr>
          <w:color w:val="000000"/>
          <w:sz w:val="28"/>
          <w:szCs w:val="28"/>
        </w:rPr>
      </w:pPr>
      <w:r w:rsidRPr="00CB5800">
        <w:rPr>
          <w:color w:val="000000"/>
          <w:sz w:val="28"/>
          <w:szCs w:val="28"/>
        </w:rPr>
        <w:t>5.1.21.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w:t>
      </w:r>
    </w:p>
    <w:p w:rsidR="00F64590" w:rsidRPr="00CB5800" w:rsidRDefault="00F64590" w:rsidP="00F64590">
      <w:pPr>
        <w:spacing w:line="100" w:lineRule="atLeast"/>
        <w:ind w:firstLine="709"/>
        <w:jc w:val="both"/>
        <w:rPr>
          <w:color w:val="000000"/>
          <w:sz w:val="28"/>
          <w:szCs w:val="28"/>
        </w:rPr>
      </w:pPr>
      <w:r w:rsidRPr="00CB5800">
        <w:rPr>
          <w:color w:val="000000"/>
          <w:sz w:val="28"/>
          <w:szCs w:val="28"/>
        </w:rPr>
        <w:t xml:space="preserve">5.1.22. Наличие комплекта нормативных правовых актов, содержащих требования охраны труда.   </w:t>
      </w:r>
    </w:p>
    <w:p w:rsidR="00F64590" w:rsidRPr="00CB5800" w:rsidRDefault="00F64590" w:rsidP="00F64590">
      <w:pPr>
        <w:spacing w:before="220" w:line="100" w:lineRule="atLeast"/>
        <w:ind w:firstLine="709"/>
        <w:jc w:val="both"/>
        <w:rPr>
          <w:color w:val="000000"/>
          <w:sz w:val="28"/>
          <w:szCs w:val="28"/>
        </w:rPr>
      </w:pPr>
      <w:r w:rsidRPr="00CB5800">
        <w:rPr>
          <w:color w:val="000000"/>
          <w:sz w:val="28"/>
          <w:szCs w:val="28"/>
        </w:rPr>
        <w:t>5.2 Работники обязуются соблюдать предусмотренные законодательными и иными нормативными правовыми актами требования в области охраны труда и технике безопасности, в том числе:</w:t>
      </w:r>
    </w:p>
    <w:p w:rsidR="00F64590" w:rsidRPr="00CB5800" w:rsidRDefault="00F64590" w:rsidP="00F64590">
      <w:pPr>
        <w:spacing w:line="100" w:lineRule="atLeast"/>
        <w:ind w:firstLine="709"/>
        <w:jc w:val="both"/>
        <w:rPr>
          <w:color w:val="000000"/>
          <w:sz w:val="28"/>
          <w:szCs w:val="28"/>
        </w:rPr>
      </w:pPr>
      <w:r w:rsidRPr="00CB5800">
        <w:rPr>
          <w:color w:val="000000"/>
          <w:sz w:val="28"/>
          <w:szCs w:val="28"/>
        </w:rPr>
        <w:t>-  правильно применять средства индивидуальной и коллективной защиты;</w:t>
      </w:r>
    </w:p>
    <w:p w:rsidR="00F64590" w:rsidRPr="00CB5800" w:rsidRDefault="00F64590" w:rsidP="00F64590">
      <w:pPr>
        <w:spacing w:line="100" w:lineRule="atLeast"/>
        <w:ind w:firstLine="709"/>
        <w:jc w:val="both"/>
        <w:rPr>
          <w:color w:val="000000"/>
          <w:sz w:val="28"/>
          <w:szCs w:val="28"/>
        </w:rPr>
      </w:pPr>
      <w:r w:rsidRPr="00CB5800">
        <w:rPr>
          <w:color w:val="000000"/>
          <w:sz w:val="28"/>
          <w:szCs w:val="28"/>
        </w:rPr>
        <w:t>-  немедленно извещать своего руководителя или исполняющего его обязанности о любой ситуации, угрожающей жизни и здоровью людей, о каждом несчастном случае, происшедшем в учреждении;</w:t>
      </w:r>
    </w:p>
    <w:p w:rsidR="00F64590" w:rsidRPr="00CB5800" w:rsidRDefault="00F64590" w:rsidP="00F64590">
      <w:pPr>
        <w:spacing w:line="100" w:lineRule="atLeast"/>
        <w:ind w:firstLine="709"/>
        <w:jc w:val="both"/>
        <w:rPr>
          <w:color w:val="000000"/>
          <w:sz w:val="28"/>
          <w:szCs w:val="28"/>
        </w:rPr>
      </w:pPr>
      <w:r w:rsidRPr="00CB5800">
        <w:rPr>
          <w:color w:val="000000"/>
          <w:sz w:val="28"/>
          <w:szCs w:val="28"/>
        </w:rPr>
        <w:t>-  проходить обучение безопасным методам и приемам выполнения работ и оказанию первой помощи пострадавшим, инструктаж по охране труда, стажировку на рабочем месте, проверку знаний требований охраны труда;</w:t>
      </w:r>
    </w:p>
    <w:p w:rsidR="00F64590" w:rsidRPr="00CB5800" w:rsidRDefault="00F64590" w:rsidP="00F64590">
      <w:pPr>
        <w:spacing w:line="100" w:lineRule="atLeast"/>
        <w:ind w:firstLine="709"/>
        <w:jc w:val="both"/>
        <w:rPr>
          <w:bCs/>
          <w:color w:val="000000"/>
          <w:sz w:val="28"/>
          <w:szCs w:val="28"/>
        </w:rPr>
      </w:pPr>
      <w:r w:rsidRPr="00CB5800">
        <w:rPr>
          <w:color w:val="000000"/>
          <w:sz w:val="28"/>
          <w:szCs w:val="28"/>
        </w:rPr>
        <w:t>-  проходить обязательные предварительные и периодические медицинские обследования</w:t>
      </w:r>
      <w:r w:rsidRPr="00CB5800">
        <w:rPr>
          <w:bCs/>
          <w:color w:val="000000"/>
          <w:sz w:val="28"/>
          <w:szCs w:val="28"/>
        </w:rPr>
        <w:t>.</w:t>
      </w:r>
    </w:p>
    <w:p w:rsidR="00F64590" w:rsidRPr="00CB5800" w:rsidRDefault="00F64590" w:rsidP="00F64590">
      <w:pPr>
        <w:spacing w:line="100" w:lineRule="atLeast"/>
        <w:ind w:firstLine="709"/>
        <w:jc w:val="both"/>
        <w:rPr>
          <w:color w:val="000000"/>
          <w:sz w:val="28"/>
          <w:szCs w:val="28"/>
        </w:rPr>
      </w:pPr>
      <w:r w:rsidRPr="00CB5800">
        <w:rPr>
          <w:color w:val="000000"/>
          <w:sz w:val="28"/>
          <w:szCs w:val="28"/>
        </w:rPr>
        <w:t xml:space="preserve">5.3. В учреждении создается и действует на паритетных началах </w:t>
      </w:r>
      <w:r w:rsidR="007967A5" w:rsidRPr="00CB5800">
        <w:rPr>
          <w:color w:val="000000"/>
          <w:sz w:val="28"/>
          <w:szCs w:val="28"/>
        </w:rPr>
        <w:t>комиссия</w:t>
      </w:r>
      <w:r w:rsidRPr="00CB5800">
        <w:rPr>
          <w:color w:val="000000"/>
          <w:sz w:val="28"/>
          <w:szCs w:val="28"/>
        </w:rPr>
        <w:t xml:space="preserve"> по охране труда из представителей работодателя и выборного  органа в количестве 5 человек.</w:t>
      </w:r>
    </w:p>
    <w:p w:rsidR="00F64590" w:rsidRPr="00CB5800" w:rsidRDefault="00F64590" w:rsidP="00540E3A">
      <w:pPr>
        <w:ind w:firstLine="708"/>
        <w:jc w:val="both"/>
        <w:rPr>
          <w:sz w:val="28"/>
          <w:szCs w:val="28"/>
        </w:rPr>
      </w:pPr>
    </w:p>
    <w:p w:rsidR="007967A5" w:rsidRPr="00CB5800" w:rsidRDefault="007967A5" w:rsidP="007967A5">
      <w:pPr>
        <w:pStyle w:val="ConsPlusDocList"/>
        <w:ind w:firstLine="709"/>
        <w:jc w:val="center"/>
        <w:rPr>
          <w:rFonts w:ascii="Times New Roman" w:hAnsi="Times New Roman"/>
          <w:b/>
          <w:bCs/>
          <w:sz w:val="28"/>
          <w:szCs w:val="28"/>
        </w:rPr>
      </w:pPr>
      <w:r w:rsidRPr="00CB5800">
        <w:rPr>
          <w:rFonts w:ascii="Times New Roman" w:hAnsi="Times New Roman"/>
          <w:b/>
          <w:bCs/>
          <w:sz w:val="28"/>
          <w:szCs w:val="28"/>
        </w:rPr>
        <w:t>Раздел 6. Социальные гарантии, непосредственно связанные с трудовыми отношениями</w:t>
      </w:r>
    </w:p>
    <w:p w:rsidR="007967A5" w:rsidRPr="00CB5800" w:rsidRDefault="007967A5" w:rsidP="007967A5">
      <w:pPr>
        <w:pStyle w:val="1"/>
        <w:tabs>
          <w:tab w:val="left" w:pos="142"/>
        </w:tabs>
        <w:ind w:firstLine="709"/>
        <w:rPr>
          <w:szCs w:val="28"/>
        </w:rPr>
      </w:pPr>
    </w:p>
    <w:p w:rsidR="007967A5" w:rsidRPr="00CB5800" w:rsidRDefault="007967A5" w:rsidP="007967A5">
      <w:pPr>
        <w:tabs>
          <w:tab w:val="left" w:pos="142"/>
        </w:tabs>
        <w:ind w:firstLine="709"/>
        <w:jc w:val="both"/>
        <w:rPr>
          <w:sz w:val="28"/>
          <w:szCs w:val="28"/>
        </w:rPr>
      </w:pPr>
      <w:r w:rsidRPr="00CB5800">
        <w:rPr>
          <w:sz w:val="28"/>
          <w:szCs w:val="28"/>
        </w:rPr>
        <w:t>6.1. Принимая на себя обязательства по развитию социальной сферы и обеспечению социальных гарантий, стороны договорились строить свою работу по социальной защите работников и членов их семей на страховых принципах.</w:t>
      </w:r>
    </w:p>
    <w:p w:rsidR="007967A5" w:rsidRPr="00CB5800" w:rsidRDefault="007967A5" w:rsidP="007967A5">
      <w:pPr>
        <w:tabs>
          <w:tab w:val="left" w:pos="142"/>
        </w:tabs>
        <w:ind w:firstLine="709"/>
        <w:jc w:val="both"/>
        <w:rPr>
          <w:sz w:val="28"/>
          <w:szCs w:val="28"/>
        </w:rPr>
      </w:pPr>
      <w:r w:rsidRPr="00CB5800">
        <w:rPr>
          <w:sz w:val="28"/>
          <w:szCs w:val="28"/>
        </w:rPr>
        <w:t xml:space="preserve">Исходя из этого </w:t>
      </w:r>
      <w:r w:rsidRPr="00CB5800">
        <w:rPr>
          <w:b/>
          <w:sz w:val="28"/>
          <w:szCs w:val="28"/>
        </w:rPr>
        <w:t>Работодатель обязуется</w:t>
      </w:r>
      <w:r w:rsidRPr="00CB5800">
        <w:rPr>
          <w:sz w:val="28"/>
          <w:szCs w:val="28"/>
        </w:rPr>
        <w:t>:</w:t>
      </w:r>
    </w:p>
    <w:p w:rsidR="007967A5" w:rsidRPr="00CB5800" w:rsidRDefault="007967A5" w:rsidP="007967A5">
      <w:pPr>
        <w:tabs>
          <w:tab w:val="left" w:pos="142"/>
        </w:tabs>
        <w:ind w:firstLine="709"/>
        <w:jc w:val="both"/>
        <w:rPr>
          <w:sz w:val="28"/>
          <w:szCs w:val="28"/>
        </w:rPr>
      </w:pPr>
      <w:r w:rsidRPr="00CB5800">
        <w:rPr>
          <w:sz w:val="28"/>
          <w:szCs w:val="28"/>
        </w:rPr>
        <w:t>- обеспечивать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 законодательством;</w:t>
      </w:r>
    </w:p>
    <w:p w:rsidR="007967A5" w:rsidRPr="00CB5800" w:rsidRDefault="007967A5" w:rsidP="007967A5">
      <w:pPr>
        <w:tabs>
          <w:tab w:val="left" w:pos="142"/>
        </w:tabs>
        <w:ind w:firstLine="709"/>
        <w:jc w:val="both"/>
        <w:rPr>
          <w:sz w:val="28"/>
          <w:szCs w:val="28"/>
        </w:rPr>
      </w:pPr>
      <w:r w:rsidRPr="00CB5800">
        <w:rPr>
          <w:sz w:val="28"/>
          <w:szCs w:val="28"/>
        </w:rPr>
        <w:t>- своевременно перечислять страховые взносы в размере, определённом законодательством в Фонд социального страхования, Пенсионный фонд, Фонд обязательного медицинского страхования;</w:t>
      </w:r>
    </w:p>
    <w:p w:rsidR="007967A5" w:rsidRPr="00CB5800" w:rsidRDefault="007967A5" w:rsidP="007967A5">
      <w:pPr>
        <w:tabs>
          <w:tab w:val="left" w:pos="142"/>
        </w:tabs>
        <w:ind w:firstLine="709"/>
        <w:jc w:val="both"/>
        <w:rPr>
          <w:sz w:val="28"/>
          <w:szCs w:val="28"/>
        </w:rPr>
      </w:pPr>
      <w:r w:rsidRPr="00CB5800">
        <w:rPr>
          <w:sz w:val="28"/>
          <w:szCs w:val="28"/>
        </w:rPr>
        <w:t>- своевременно и достоверно оформлять сведения о стаже и заработной плате работающих для предоставления их в Пенсионный фонд;</w:t>
      </w:r>
    </w:p>
    <w:p w:rsidR="007967A5" w:rsidRPr="00CB5800" w:rsidRDefault="007967A5" w:rsidP="007967A5">
      <w:pPr>
        <w:tabs>
          <w:tab w:val="left" w:pos="142"/>
        </w:tabs>
        <w:ind w:firstLine="709"/>
        <w:jc w:val="both"/>
        <w:rPr>
          <w:sz w:val="28"/>
          <w:szCs w:val="28"/>
        </w:rPr>
      </w:pPr>
      <w:r w:rsidRPr="00CB5800">
        <w:rPr>
          <w:sz w:val="28"/>
          <w:szCs w:val="28"/>
        </w:rPr>
        <w:t>- обеспечивать сохранность архивных документов, дающих право работникам на оформление пенсии, инвалидности, получение дополнительных льгот;</w:t>
      </w:r>
    </w:p>
    <w:p w:rsidR="007967A5" w:rsidRPr="00CB5800" w:rsidRDefault="007967A5" w:rsidP="007967A5">
      <w:pPr>
        <w:tabs>
          <w:tab w:val="left" w:pos="142"/>
        </w:tabs>
        <w:ind w:firstLine="709"/>
        <w:jc w:val="both"/>
        <w:rPr>
          <w:sz w:val="28"/>
          <w:szCs w:val="28"/>
        </w:rPr>
      </w:pPr>
      <w:r w:rsidRPr="00CB5800">
        <w:rPr>
          <w:sz w:val="28"/>
          <w:szCs w:val="28"/>
        </w:rPr>
        <w:t>- ходатайствовать перед Администрацией города (района) об обеспечении работников, имеющих детей дошкольного возраста, местами в детских садах.</w:t>
      </w:r>
    </w:p>
    <w:p w:rsidR="007967A5" w:rsidRPr="00CB5800" w:rsidRDefault="007967A5" w:rsidP="007967A5">
      <w:pPr>
        <w:tabs>
          <w:tab w:val="left" w:pos="142"/>
        </w:tabs>
        <w:ind w:firstLine="709"/>
        <w:jc w:val="both"/>
        <w:rPr>
          <w:sz w:val="28"/>
          <w:szCs w:val="28"/>
        </w:rPr>
      </w:pPr>
      <w:r w:rsidRPr="00CB5800">
        <w:rPr>
          <w:sz w:val="28"/>
          <w:szCs w:val="28"/>
        </w:rPr>
        <w:t xml:space="preserve">- содействовать развитию культурно-массовой и оздоровительной работы в учреждении </w:t>
      </w:r>
    </w:p>
    <w:p w:rsidR="007967A5" w:rsidRPr="00CB5800" w:rsidRDefault="007967A5" w:rsidP="007967A5">
      <w:pPr>
        <w:tabs>
          <w:tab w:val="left" w:pos="142"/>
        </w:tabs>
        <w:ind w:firstLine="709"/>
        <w:jc w:val="both"/>
        <w:rPr>
          <w:bCs/>
          <w:color w:val="000000"/>
          <w:sz w:val="28"/>
          <w:szCs w:val="28"/>
        </w:rPr>
      </w:pPr>
      <w:r w:rsidRPr="00CB5800">
        <w:rPr>
          <w:bCs/>
          <w:color w:val="000000"/>
          <w:sz w:val="28"/>
          <w:szCs w:val="28"/>
        </w:rPr>
        <w:t>- в случае смерти работника оказывать помощь в организации похорон.</w:t>
      </w:r>
    </w:p>
    <w:p w:rsidR="007967A5" w:rsidRPr="00CB5800" w:rsidRDefault="007967A5" w:rsidP="007967A5">
      <w:pPr>
        <w:tabs>
          <w:tab w:val="left" w:pos="142"/>
        </w:tabs>
        <w:ind w:firstLine="709"/>
        <w:jc w:val="both"/>
        <w:rPr>
          <w:sz w:val="28"/>
          <w:szCs w:val="28"/>
        </w:rPr>
      </w:pPr>
    </w:p>
    <w:p w:rsidR="007967A5" w:rsidRDefault="00075243" w:rsidP="007967A5">
      <w:pPr>
        <w:tabs>
          <w:tab w:val="left" w:pos="142"/>
        </w:tabs>
        <w:ind w:firstLine="709"/>
        <w:jc w:val="both"/>
        <w:rPr>
          <w:sz w:val="28"/>
          <w:szCs w:val="28"/>
        </w:rPr>
      </w:pPr>
      <w:r w:rsidRPr="00CB5800">
        <w:rPr>
          <w:b/>
          <w:sz w:val="28"/>
          <w:szCs w:val="28"/>
        </w:rPr>
        <w:t>Совет трудового коллектива</w:t>
      </w:r>
      <w:r w:rsidR="007967A5" w:rsidRPr="00CB5800">
        <w:rPr>
          <w:b/>
          <w:sz w:val="28"/>
          <w:szCs w:val="28"/>
        </w:rPr>
        <w:t xml:space="preserve"> обязуется</w:t>
      </w:r>
      <w:r w:rsidR="007967A5" w:rsidRPr="00CB5800">
        <w:rPr>
          <w:sz w:val="28"/>
          <w:szCs w:val="28"/>
        </w:rPr>
        <w:t>:</w:t>
      </w:r>
    </w:p>
    <w:p w:rsidR="006E7546" w:rsidRPr="00CB5800" w:rsidRDefault="006E7546" w:rsidP="007967A5">
      <w:pPr>
        <w:tabs>
          <w:tab w:val="left" w:pos="142"/>
        </w:tabs>
        <w:ind w:firstLine="709"/>
        <w:jc w:val="both"/>
        <w:rPr>
          <w:sz w:val="28"/>
          <w:szCs w:val="28"/>
        </w:rPr>
      </w:pPr>
    </w:p>
    <w:p w:rsidR="007967A5" w:rsidRPr="00CB5800" w:rsidRDefault="007967A5" w:rsidP="007967A5">
      <w:pPr>
        <w:tabs>
          <w:tab w:val="left" w:pos="142"/>
        </w:tabs>
        <w:ind w:firstLine="709"/>
        <w:jc w:val="both"/>
        <w:rPr>
          <w:sz w:val="28"/>
          <w:szCs w:val="28"/>
        </w:rPr>
      </w:pPr>
      <w:r w:rsidRPr="00CB5800">
        <w:rPr>
          <w:sz w:val="28"/>
          <w:szCs w:val="28"/>
        </w:rPr>
        <w:t>- обеспечивать контроль за соблюдением права работника на обязательное социальное страхование;</w:t>
      </w:r>
    </w:p>
    <w:p w:rsidR="007967A5" w:rsidRPr="00CB5800" w:rsidRDefault="00146760" w:rsidP="007967A5">
      <w:pPr>
        <w:tabs>
          <w:tab w:val="left" w:pos="142"/>
        </w:tabs>
        <w:ind w:firstLine="709"/>
        <w:jc w:val="both"/>
        <w:rPr>
          <w:sz w:val="28"/>
          <w:szCs w:val="28"/>
        </w:rPr>
      </w:pPr>
      <w:r w:rsidRPr="00CB5800">
        <w:rPr>
          <w:sz w:val="28"/>
          <w:szCs w:val="28"/>
        </w:rPr>
        <w:t xml:space="preserve">- </w:t>
      </w:r>
      <w:r w:rsidR="007967A5" w:rsidRPr="00CB5800">
        <w:rPr>
          <w:sz w:val="28"/>
          <w:szCs w:val="28"/>
        </w:rPr>
        <w:t>активно работать в комиссии по социальному страхованию, осуществлять контроль за расходованием средств, периодически информировать об этом членов коллектива;</w:t>
      </w:r>
    </w:p>
    <w:p w:rsidR="007967A5" w:rsidRPr="00CB5800" w:rsidRDefault="00146760" w:rsidP="007967A5">
      <w:pPr>
        <w:tabs>
          <w:tab w:val="left" w:pos="142"/>
        </w:tabs>
        <w:ind w:firstLine="709"/>
        <w:jc w:val="both"/>
        <w:rPr>
          <w:sz w:val="28"/>
          <w:szCs w:val="28"/>
        </w:rPr>
      </w:pPr>
      <w:r w:rsidRPr="00CB5800">
        <w:rPr>
          <w:sz w:val="28"/>
          <w:szCs w:val="28"/>
        </w:rPr>
        <w:t xml:space="preserve">- </w:t>
      </w:r>
      <w:r w:rsidR="007967A5" w:rsidRPr="00CB5800">
        <w:rPr>
          <w:sz w:val="28"/>
          <w:szCs w:val="28"/>
        </w:rPr>
        <w:t>организовывать проведение культурно-массовых, физкультурно-оздоровительных мероприятий, спортивных праздников для работников и членов их семей;</w:t>
      </w:r>
    </w:p>
    <w:p w:rsidR="007967A5" w:rsidRPr="00CB5800" w:rsidRDefault="007967A5" w:rsidP="007967A5">
      <w:pPr>
        <w:tabs>
          <w:tab w:val="left" w:pos="142"/>
        </w:tabs>
        <w:ind w:firstLine="709"/>
        <w:jc w:val="both"/>
        <w:rPr>
          <w:sz w:val="28"/>
          <w:szCs w:val="28"/>
        </w:rPr>
      </w:pPr>
      <w:r w:rsidRPr="00CB5800">
        <w:rPr>
          <w:sz w:val="28"/>
          <w:szCs w:val="28"/>
        </w:rPr>
        <w:t>- организовывать в коллективах чествования ветеранов войны и труда, поздравления с праздниками.</w:t>
      </w:r>
    </w:p>
    <w:p w:rsidR="00F561BB" w:rsidRDefault="00F561BB" w:rsidP="007967A5">
      <w:pPr>
        <w:pStyle w:val="ConsPlusDocList"/>
        <w:jc w:val="center"/>
        <w:rPr>
          <w:rFonts w:ascii="Times New Roman" w:hAnsi="Times New Roman"/>
          <w:b/>
          <w:bCs/>
          <w:sz w:val="28"/>
          <w:szCs w:val="28"/>
        </w:rPr>
      </w:pPr>
    </w:p>
    <w:p w:rsidR="007967A5" w:rsidRPr="00CB5800" w:rsidRDefault="007967A5" w:rsidP="007967A5">
      <w:pPr>
        <w:pStyle w:val="ConsPlusDocList"/>
        <w:jc w:val="center"/>
        <w:rPr>
          <w:rFonts w:ascii="Times New Roman" w:hAnsi="Times New Roman"/>
          <w:b/>
          <w:bCs/>
          <w:sz w:val="28"/>
          <w:szCs w:val="28"/>
        </w:rPr>
      </w:pPr>
      <w:r w:rsidRPr="00CB5800">
        <w:rPr>
          <w:rFonts w:ascii="Times New Roman" w:hAnsi="Times New Roman"/>
          <w:b/>
          <w:bCs/>
          <w:sz w:val="28"/>
          <w:szCs w:val="28"/>
        </w:rPr>
        <w:t xml:space="preserve">Раздел 7. Гарантии деятельности профсоюзной организации </w:t>
      </w:r>
    </w:p>
    <w:p w:rsidR="007967A5" w:rsidRPr="00CB5800" w:rsidRDefault="007967A5" w:rsidP="007967A5">
      <w:pPr>
        <w:autoSpaceDE w:val="0"/>
        <w:jc w:val="center"/>
        <w:rPr>
          <w:rFonts w:eastAsia="Arial" w:cs="Arial"/>
          <w:b/>
          <w:bCs/>
          <w:sz w:val="28"/>
          <w:szCs w:val="28"/>
        </w:rPr>
      </w:pPr>
    </w:p>
    <w:p w:rsidR="007967A5" w:rsidRPr="00CB5800" w:rsidRDefault="007967A5" w:rsidP="007967A5">
      <w:pPr>
        <w:pStyle w:val="ConsPlusDocList"/>
        <w:ind w:firstLine="540"/>
        <w:jc w:val="both"/>
        <w:rPr>
          <w:rFonts w:ascii="Times New Roman" w:hAnsi="Times New Roman"/>
          <w:sz w:val="28"/>
          <w:szCs w:val="28"/>
        </w:rPr>
      </w:pPr>
      <w:r w:rsidRPr="00CB5800">
        <w:rPr>
          <w:rFonts w:ascii="Times New Roman" w:hAnsi="Times New Roman"/>
          <w:sz w:val="28"/>
          <w:szCs w:val="28"/>
        </w:rPr>
        <w:t>Работодатель обязуется:</w:t>
      </w:r>
    </w:p>
    <w:p w:rsidR="00146760" w:rsidRPr="00CB5800" w:rsidRDefault="007967A5" w:rsidP="007967A5">
      <w:pPr>
        <w:pStyle w:val="ConsPlusDocList"/>
        <w:ind w:firstLine="540"/>
        <w:jc w:val="both"/>
        <w:rPr>
          <w:rFonts w:ascii="Times New Roman" w:hAnsi="Times New Roman"/>
          <w:sz w:val="28"/>
          <w:szCs w:val="28"/>
        </w:rPr>
      </w:pPr>
      <w:r w:rsidRPr="00CB5800">
        <w:rPr>
          <w:rFonts w:ascii="Times New Roman" w:hAnsi="Times New Roman"/>
          <w:sz w:val="28"/>
          <w:szCs w:val="28"/>
        </w:rPr>
        <w:t xml:space="preserve">7.1. Безвозмездно предоставить </w:t>
      </w:r>
      <w:r w:rsidR="00146760" w:rsidRPr="00CB5800">
        <w:rPr>
          <w:rFonts w:ascii="Times New Roman" w:hAnsi="Times New Roman"/>
          <w:sz w:val="28"/>
          <w:szCs w:val="28"/>
        </w:rPr>
        <w:t>совету трудового коллектива</w:t>
      </w:r>
      <w:r w:rsidRPr="00CB5800">
        <w:rPr>
          <w:rFonts w:ascii="Times New Roman" w:hAnsi="Times New Roman"/>
          <w:sz w:val="28"/>
          <w:szCs w:val="28"/>
        </w:rPr>
        <w:t xml:space="preserve"> оборудованное, отапливаемое, электрифицированное помещение, а также другие условия для обеспечения </w:t>
      </w:r>
      <w:r w:rsidR="00146760" w:rsidRPr="00CB5800">
        <w:rPr>
          <w:rFonts w:ascii="Times New Roman" w:hAnsi="Times New Roman"/>
          <w:sz w:val="28"/>
          <w:szCs w:val="28"/>
        </w:rPr>
        <w:t xml:space="preserve">его </w:t>
      </w:r>
      <w:r w:rsidRPr="00CB5800">
        <w:rPr>
          <w:rFonts w:ascii="Times New Roman" w:hAnsi="Times New Roman"/>
          <w:sz w:val="28"/>
          <w:szCs w:val="28"/>
        </w:rPr>
        <w:t>деятельности</w:t>
      </w:r>
      <w:r w:rsidR="00146760" w:rsidRPr="00CB5800">
        <w:rPr>
          <w:rFonts w:ascii="Times New Roman" w:hAnsi="Times New Roman"/>
          <w:sz w:val="28"/>
          <w:szCs w:val="28"/>
        </w:rPr>
        <w:t>.</w:t>
      </w:r>
      <w:r w:rsidRPr="00CB5800">
        <w:rPr>
          <w:rFonts w:ascii="Times New Roman" w:hAnsi="Times New Roman"/>
          <w:sz w:val="28"/>
          <w:szCs w:val="28"/>
        </w:rPr>
        <w:t xml:space="preserve"> </w:t>
      </w:r>
    </w:p>
    <w:p w:rsidR="007967A5" w:rsidRPr="00CB5800" w:rsidRDefault="007967A5" w:rsidP="007967A5">
      <w:pPr>
        <w:pStyle w:val="ConsPlusDocList"/>
        <w:ind w:firstLine="540"/>
        <w:jc w:val="both"/>
        <w:rPr>
          <w:rFonts w:ascii="Times New Roman" w:hAnsi="Times New Roman"/>
          <w:sz w:val="28"/>
          <w:szCs w:val="28"/>
        </w:rPr>
      </w:pPr>
      <w:r w:rsidRPr="00CB5800">
        <w:rPr>
          <w:rFonts w:ascii="Times New Roman" w:hAnsi="Times New Roman"/>
          <w:sz w:val="28"/>
          <w:szCs w:val="28"/>
        </w:rPr>
        <w:t>7.</w:t>
      </w:r>
      <w:r w:rsidR="004C075E" w:rsidRPr="00CB5800">
        <w:rPr>
          <w:rFonts w:ascii="Times New Roman" w:hAnsi="Times New Roman"/>
          <w:sz w:val="28"/>
          <w:szCs w:val="28"/>
        </w:rPr>
        <w:t>2</w:t>
      </w:r>
      <w:r w:rsidRPr="00CB5800">
        <w:rPr>
          <w:rFonts w:ascii="Times New Roman" w:hAnsi="Times New Roman"/>
          <w:sz w:val="28"/>
          <w:szCs w:val="28"/>
        </w:rPr>
        <w:t xml:space="preserve">. Предоставлять в установленном законодательством порядке информацию о деятельности организации для ведения переговоров и осуществления контроля за </w:t>
      </w:r>
      <w:r w:rsidR="004C075E" w:rsidRPr="00CB5800">
        <w:rPr>
          <w:rFonts w:ascii="Times New Roman" w:hAnsi="Times New Roman"/>
          <w:sz w:val="28"/>
          <w:szCs w:val="28"/>
        </w:rPr>
        <w:t xml:space="preserve">выполнением условий </w:t>
      </w:r>
      <w:r w:rsidRPr="00CB5800">
        <w:rPr>
          <w:rFonts w:ascii="Times New Roman" w:hAnsi="Times New Roman"/>
          <w:sz w:val="28"/>
          <w:szCs w:val="28"/>
        </w:rPr>
        <w:t>договора.</w:t>
      </w:r>
    </w:p>
    <w:p w:rsidR="007967A5" w:rsidRPr="00CB5800" w:rsidRDefault="007967A5" w:rsidP="007967A5">
      <w:pPr>
        <w:pStyle w:val="ConsPlusDocList"/>
        <w:ind w:firstLine="540"/>
        <w:jc w:val="both"/>
        <w:rPr>
          <w:rFonts w:ascii="Times New Roman" w:hAnsi="Times New Roman"/>
          <w:sz w:val="28"/>
          <w:szCs w:val="28"/>
        </w:rPr>
      </w:pPr>
      <w:r w:rsidRPr="00CB5800">
        <w:rPr>
          <w:rFonts w:ascii="Times New Roman" w:hAnsi="Times New Roman"/>
          <w:sz w:val="28"/>
          <w:szCs w:val="28"/>
        </w:rPr>
        <w:lastRenderedPageBreak/>
        <w:t>7.</w:t>
      </w:r>
      <w:r w:rsidR="004C075E" w:rsidRPr="00CB5800">
        <w:rPr>
          <w:rFonts w:ascii="Times New Roman" w:hAnsi="Times New Roman"/>
          <w:sz w:val="28"/>
          <w:szCs w:val="28"/>
        </w:rPr>
        <w:t>3</w:t>
      </w:r>
      <w:r w:rsidRPr="00CB5800">
        <w:rPr>
          <w:rFonts w:ascii="Times New Roman" w:hAnsi="Times New Roman"/>
          <w:sz w:val="28"/>
          <w:szCs w:val="28"/>
        </w:rPr>
        <w:t xml:space="preserve">. Предоставлять </w:t>
      </w:r>
      <w:r w:rsidR="004C075E" w:rsidRPr="00CB5800">
        <w:rPr>
          <w:rFonts w:ascii="Times New Roman" w:hAnsi="Times New Roman"/>
          <w:sz w:val="28"/>
          <w:szCs w:val="28"/>
        </w:rPr>
        <w:t>совету трудового коллектива</w:t>
      </w:r>
      <w:r w:rsidRPr="00CB5800">
        <w:rPr>
          <w:rFonts w:ascii="Times New Roman" w:hAnsi="Times New Roman"/>
          <w:sz w:val="28"/>
          <w:szCs w:val="28"/>
        </w:rPr>
        <w:t xml:space="preserve"> возможность проведения собраний, конференций, заседаний без нарушения нормальной деятельности организации. Выделять для этой цели помещение в согласованны</w:t>
      </w:r>
      <w:r w:rsidR="004C075E" w:rsidRPr="00CB5800">
        <w:rPr>
          <w:rFonts w:ascii="Times New Roman" w:hAnsi="Times New Roman"/>
          <w:sz w:val="28"/>
          <w:szCs w:val="28"/>
        </w:rPr>
        <w:t>е</w:t>
      </w:r>
      <w:r w:rsidRPr="00CB5800">
        <w:rPr>
          <w:rFonts w:ascii="Times New Roman" w:hAnsi="Times New Roman"/>
          <w:sz w:val="28"/>
          <w:szCs w:val="28"/>
        </w:rPr>
        <w:t xml:space="preserve"> сроки.</w:t>
      </w:r>
    </w:p>
    <w:p w:rsidR="007967A5" w:rsidRPr="00CB5800" w:rsidRDefault="007967A5" w:rsidP="007967A5">
      <w:pPr>
        <w:pStyle w:val="ConsPlusDocList"/>
        <w:rPr>
          <w:rFonts w:ascii="Times New Roman" w:hAnsi="Times New Roman"/>
          <w:sz w:val="28"/>
          <w:szCs w:val="28"/>
        </w:rPr>
      </w:pPr>
    </w:p>
    <w:p w:rsidR="007967A5" w:rsidRPr="00CB5800" w:rsidRDefault="007967A5" w:rsidP="007967A5">
      <w:pPr>
        <w:pStyle w:val="ConsPlusDocList"/>
        <w:jc w:val="center"/>
        <w:rPr>
          <w:rFonts w:ascii="Times New Roman" w:hAnsi="Times New Roman"/>
          <w:b/>
          <w:bCs/>
          <w:sz w:val="28"/>
          <w:szCs w:val="28"/>
        </w:rPr>
      </w:pPr>
      <w:r w:rsidRPr="00CB5800">
        <w:rPr>
          <w:rFonts w:ascii="Times New Roman" w:hAnsi="Times New Roman"/>
          <w:b/>
          <w:bCs/>
          <w:sz w:val="28"/>
          <w:szCs w:val="28"/>
        </w:rPr>
        <w:t>Раздел 8. Заключительные положения</w:t>
      </w:r>
    </w:p>
    <w:p w:rsidR="007967A5" w:rsidRPr="00CB5800" w:rsidRDefault="007967A5" w:rsidP="007967A5">
      <w:pPr>
        <w:autoSpaceDE w:val="0"/>
        <w:jc w:val="center"/>
        <w:rPr>
          <w:rFonts w:eastAsia="Arial" w:cs="Arial"/>
          <w:b/>
          <w:bCs/>
          <w:sz w:val="28"/>
          <w:szCs w:val="28"/>
        </w:rPr>
      </w:pPr>
    </w:p>
    <w:p w:rsidR="007967A5" w:rsidRPr="00CB5800" w:rsidRDefault="007967A5" w:rsidP="007967A5">
      <w:pPr>
        <w:pStyle w:val="ConsPlusDocList"/>
        <w:ind w:firstLine="540"/>
        <w:jc w:val="both"/>
        <w:rPr>
          <w:rFonts w:ascii="Times New Roman" w:hAnsi="Times New Roman"/>
          <w:sz w:val="28"/>
          <w:szCs w:val="28"/>
        </w:rPr>
      </w:pPr>
      <w:r w:rsidRPr="00CB5800">
        <w:rPr>
          <w:rFonts w:ascii="Times New Roman" w:hAnsi="Times New Roman"/>
          <w:sz w:val="28"/>
          <w:szCs w:val="28"/>
        </w:rPr>
        <w:t>8.1. 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w:t>
      </w:r>
    </w:p>
    <w:p w:rsidR="007967A5" w:rsidRPr="00CB5800" w:rsidRDefault="007967A5" w:rsidP="007967A5">
      <w:pPr>
        <w:pStyle w:val="ConsPlusDocList"/>
        <w:ind w:firstLine="540"/>
        <w:jc w:val="both"/>
        <w:rPr>
          <w:rFonts w:ascii="Times New Roman" w:hAnsi="Times New Roman"/>
          <w:sz w:val="28"/>
          <w:szCs w:val="28"/>
        </w:rPr>
      </w:pPr>
      <w:r w:rsidRPr="00CB5800">
        <w:rPr>
          <w:rFonts w:ascii="Times New Roman" w:hAnsi="Times New Roman"/>
          <w:sz w:val="28"/>
          <w:szCs w:val="28"/>
        </w:rPr>
        <w:t>8.2. В случае выполнения работодателем обязательств, возложенных на него договором, работники обязуются не прибегать к разрешению коллективного трудового спора путем организации и проведения забастовок.</w:t>
      </w:r>
    </w:p>
    <w:p w:rsidR="007967A5" w:rsidRPr="00CB5800" w:rsidRDefault="007967A5" w:rsidP="007967A5">
      <w:pPr>
        <w:pStyle w:val="ConsPlusDocList"/>
        <w:ind w:firstLine="540"/>
        <w:jc w:val="both"/>
        <w:rPr>
          <w:rFonts w:ascii="Times New Roman" w:hAnsi="Times New Roman"/>
          <w:sz w:val="28"/>
          <w:szCs w:val="28"/>
        </w:rPr>
      </w:pPr>
      <w:r w:rsidRPr="00CB5800">
        <w:rPr>
          <w:rFonts w:ascii="Times New Roman" w:hAnsi="Times New Roman"/>
          <w:sz w:val="28"/>
          <w:szCs w:val="28"/>
        </w:rPr>
        <w:t>8.3. Контроль за выполнением договора осуществляют стороны, подписавшие его, в согласованных порядке, формах и сроках.</w:t>
      </w:r>
    </w:p>
    <w:p w:rsidR="007967A5" w:rsidRPr="00CB5800" w:rsidRDefault="007967A5" w:rsidP="007967A5">
      <w:pPr>
        <w:pStyle w:val="ConsPlusDocList"/>
        <w:ind w:firstLine="540"/>
        <w:jc w:val="both"/>
        <w:rPr>
          <w:rFonts w:ascii="Times New Roman" w:hAnsi="Times New Roman"/>
          <w:sz w:val="28"/>
          <w:szCs w:val="28"/>
        </w:rPr>
      </w:pPr>
      <w:r w:rsidRPr="00CB5800">
        <w:rPr>
          <w:rFonts w:ascii="Times New Roman" w:hAnsi="Times New Roman"/>
          <w:sz w:val="28"/>
          <w:szCs w:val="28"/>
        </w:rPr>
        <w:t>В целях более действенного контроля за исполнением принятых обязательств назначаются ответственные от каждой стороны за выполнение конкретных мероприятий договора</w:t>
      </w:r>
      <w:r w:rsidR="0071762C" w:rsidRPr="00CB5800">
        <w:rPr>
          <w:rFonts w:ascii="Times New Roman" w:hAnsi="Times New Roman"/>
          <w:sz w:val="28"/>
          <w:szCs w:val="28"/>
        </w:rPr>
        <w:t>.</w:t>
      </w:r>
      <w:r w:rsidRPr="00CB5800">
        <w:rPr>
          <w:rFonts w:ascii="Times New Roman" w:hAnsi="Times New Roman"/>
          <w:sz w:val="28"/>
          <w:szCs w:val="28"/>
        </w:rPr>
        <w:t xml:space="preserve"> </w:t>
      </w:r>
    </w:p>
    <w:p w:rsidR="007967A5" w:rsidRPr="00CB5800" w:rsidRDefault="007967A5" w:rsidP="007967A5">
      <w:pPr>
        <w:pStyle w:val="ConsPlusDocList"/>
        <w:ind w:firstLine="540"/>
        <w:jc w:val="both"/>
        <w:rPr>
          <w:rFonts w:ascii="Times New Roman" w:hAnsi="Times New Roman"/>
          <w:sz w:val="28"/>
          <w:szCs w:val="28"/>
        </w:rPr>
      </w:pPr>
      <w:r w:rsidRPr="00CB5800">
        <w:rPr>
          <w:rFonts w:ascii="Times New Roman" w:hAnsi="Times New Roman"/>
          <w:sz w:val="28"/>
          <w:szCs w:val="28"/>
        </w:rPr>
        <w:t>8.4.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7967A5" w:rsidRPr="00CB5800" w:rsidRDefault="007967A5" w:rsidP="007967A5">
      <w:pPr>
        <w:pStyle w:val="ConsPlusDocList"/>
        <w:ind w:firstLine="540"/>
        <w:jc w:val="both"/>
        <w:rPr>
          <w:rFonts w:ascii="Times New Roman" w:hAnsi="Times New Roman"/>
          <w:sz w:val="28"/>
          <w:szCs w:val="28"/>
        </w:rPr>
      </w:pPr>
      <w:r w:rsidRPr="00CB5800">
        <w:rPr>
          <w:rFonts w:ascii="Times New Roman" w:hAnsi="Times New Roman"/>
          <w:sz w:val="28"/>
          <w:szCs w:val="28"/>
        </w:rPr>
        <w:t>8.5.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учреждения, основных направлениях производственной деятельности, перспективах развития, важнейших организационных и других изменениях.</w:t>
      </w:r>
    </w:p>
    <w:p w:rsidR="007967A5" w:rsidRPr="009311DA" w:rsidRDefault="009311DA" w:rsidP="009311DA">
      <w:pPr>
        <w:pStyle w:val="Default"/>
        <w:ind w:firstLine="567"/>
        <w:jc w:val="both"/>
        <w:rPr>
          <w:b/>
          <w:bCs/>
          <w:sz w:val="28"/>
          <w:szCs w:val="28"/>
        </w:rPr>
      </w:pPr>
      <w:r w:rsidRPr="009311DA">
        <w:rPr>
          <w:sz w:val="28"/>
          <w:szCs w:val="28"/>
        </w:rPr>
        <w:t>8.</w:t>
      </w:r>
      <w:r w:rsidR="00151ACC">
        <w:rPr>
          <w:sz w:val="28"/>
          <w:szCs w:val="28"/>
        </w:rPr>
        <w:t>6</w:t>
      </w:r>
      <w:r w:rsidRPr="009311DA">
        <w:rPr>
          <w:sz w:val="28"/>
          <w:szCs w:val="28"/>
        </w:rPr>
        <w:t>. При приеме на работу работодатель или его представитель обязан ознакомить работника с настоящим коллективным договором.</w:t>
      </w:r>
    </w:p>
    <w:p w:rsidR="0071762C" w:rsidRPr="00CB5800" w:rsidRDefault="0071762C" w:rsidP="0071762C">
      <w:pPr>
        <w:rPr>
          <w:sz w:val="28"/>
          <w:szCs w:val="28"/>
          <w:lang w:eastAsia="hi-IN" w:bidi="hi-IN"/>
        </w:rPr>
      </w:pPr>
    </w:p>
    <w:p w:rsidR="0071762C" w:rsidRPr="00CB5800" w:rsidRDefault="0071762C" w:rsidP="0071762C">
      <w:pPr>
        <w:rPr>
          <w:sz w:val="28"/>
          <w:szCs w:val="28"/>
          <w:lang w:eastAsia="hi-IN" w:bidi="hi-IN"/>
        </w:rPr>
      </w:pPr>
    </w:p>
    <w:p w:rsidR="0071762C" w:rsidRPr="00CB5800" w:rsidRDefault="0071762C" w:rsidP="0071762C">
      <w:pPr>
        <w:rPr>
          <w:sz w:val="28"/>
          <w:szCs w:val="28"/>
          <w:lang w:eastAsia="hi-IN" w:bidi="hi-IN"/>
        </w:rPr>
      </w:pPr>
    </w:p>
    <w:p w:rsidR="0071762C" w:rsidRPr="00CB5800" w:rsidRDefault="0071762C" w:rsidP="0071762C">
      <w:pPr>
        <w:rPr>
          <w:sz w:val="28"/>
          <w:szCs w:val="28"/>
          <w:lang w:eastAsia="hi-IN" w:bidi="hi-IN"/>
        </w:rPr>
      </w:pPr>
    </w:p>
    <w:p w:rsidR="0071762C" w:rsidRDefault="0071762C" w:rsidP="0071762C">
      <w:pPr>
        <w:rPr>
          <w:sz w:val="28"/>
          <w:szCs w:val="28"/>
          <w:lang w:eastAsia="hi-IN" w:bidi="hi-IN"/>
        </w:rPr>
      </w:pPr>
    </w:p>
    <w:p w:rsidR="00FA07A6" w:rsidRDefault="00FA07A6" w:rsidP="0071762C">
      <w:pPr>
        <w:rPr>
          <w:sz w:val="28"/>
          <w:szCs w:val="28"/>
          <w:lang w:eastAsia="hi-IN" w:bidi="hi-IN"/>
        </w:rPr>
      </w:pPr>
    </w:p>
    <w:p w:rsidR="008A1B96" w:rsidRDefault="008A1B96" w:rsidP="0071762C">
      <w:pPr>
        <w:rPr>
          <w:sz w:val="28"/>
          <w:szCs w:val="28"/>
          <w:lang w:eastAsia="hi-IN" w:bidi="hi-IN"/>
        </w:rPr>
      </w:pPr>
    </w:p>
    <w:p w:rsidR="008A1B96" w:rsidRPr="00CB5800" w:rsidRDefault="008A1B96" w:rsidP="0071762C">
      <w:pPr>
        <w:rPr>
          <w:sz w:val="28"/>
          <w:szCs w:val="28"/>
          <w:lang w:eastAsia="hi-IN" w:bidi="hi-IN"/>
        </w:rPr>
      </w:pPr>
    </w:p>
    <w:p w:rsidR="0071762C" w:rsidRPr="00CB5800" w:rsidRDefault="0071762C" w:rsidP="0071762C">
      <w:pPr>
        <w:rPr>
          <w:sz w:val="28"/>
          <w:szCs w:val="28"/>
          <w:lang w:eastAsia="hi-IN" w:bidi="hi-IN"/>
        </w:rPr>
      </w:pPr>
    </w:p>
    <w:p w:rsidR="0071762C" w:rsidRPr="00CB5800" w:rsidRDefault="0071762C" w:rsidP="0071762C">
      <w:pPr>
        <w:rPr>
          <w:sz w:val="28"/>
          <w:szCs w:val="28"/>
          <w:lang w:eastAsia="hi-IN" w:bidi="hi-IN"/>
        </w:rPr>
      </w:pPr>
    </w:p>
    <w:p w:rsidR="00FA07A6" w:rsidRDefault="00FA07A6" w:rsidP="008A1B96">
      <w:pPr>
        <w:jc w:val="right"/>
        <w:rPr>
          <w:sz w:val="26"/>
          <w:szCs w:val="26"/>
        </w:rPr>
      </w:pPr>
    </w:p>
    <w:p w:rsidR="00FA07A6" w:rsidRDefault="00FA07A6" w:rsidP="008A1B96">
      <w:pPr>
        <w:jc w:val="right"/>
        <w:rPr>
          <w:sz w:val="26"/>
          <w:szCs w:val="26"/>
        </w:rPr>
      </w:pPr>
    </w:p>
    <w:p w:rsidR="00FA07A6" w:rsidRDefault="00FA07A6" w:rsidP="008A1B96">
      <w:pPr>
        <w:jc w:val="right"/>
        <w:rPr>
          <w:sz w:val="26"/>
          <w:szCs w:val="26"/>
        </w:rPr>
      </w:pPr>
    </w:p>
    <w:p w:rsidR="00FA07A6" w:rsidRDefault="00FA07A6" w:rsidP="008A1B96">
      <w:pPr>
        <w:jc w:val="right"/>
        <w:rPr>
          <w:sz w:val="26"/>
          <w:szCs w:val="26"/>
        </w:rPr>
      </w:pPr>
    </w:p>
    <w:p w:rsidR="00FA07A6" w:rsidRDefault="00FA07A6" w:rsidP="008A1B96">
      <w:pPr>
        <w:jc w:val="right"/>
        <w:rPr>
          <w:sz w:val="26"/>
          <w:szCs w:val="26"/>
        </w:rPr>
      </w:pPr>
    </w:p>
    <w:p w:rsidR="00FA07A6" w:rsidRDefault="00FA07A6" w:rsidP="008A1B96">
      <w:pPr>
        <w:jc w:val="right"/>
        <w:rPr>
          <w:sz w:val="26"/>
          <w:szCs w:val="26"/>
        </w:rPr>
      </w:pPr>
    </w:p>
    <w:p w:rsidR="00FA07A6" w:rsidRDefault="00FA07A6" w:rsidP="008A1B96">
      <w:pPr>
        <w:jc w:val="right"/>
        <w:rPr>
          <w:sz w:val="26"/>
          <w:szCs w:val="26"/>
        </w:rPr>
      </w:pPr>
    </w:p>
    <w:p w:rsidR="00FA07A6" w:rsidRDefault="00FA07A6" w:rsidP="008A1B96">
      <w:pPr>
        <w:jc w:val="right"/>
        <w:rPr>
          <w:sz w:val="26"/>
          <w:szCs w:val="26"/>
        </w:rPr>
      </w:pPr>
    </w:p>
    <w:p w:rsidR="00FA07A6" w:rsidRDefault="00FA07A6" w:rsidP="008A1B96">
      <w:pPr>
        <w:jc w:val="right"/>
        <w:rPr>
          <w:sz w:val="26"/>
          <w:szCs w:val="26"/>
        </w:rPr>
      </w:pPr>
    </w:p>
    <w:p w:rsidR="00FA07A6" w:rsidRDefault="00FA07A6" w:rsidP="008A1B96">
      <w:pPr>
        <w:jc w:val="right"/>
        <w:rPr>
          <w:sz w:val="26"/>
          <w:szCs w:val="26"/>
        </w:rPr>
      </w:pPr>
    </w:p>
    <w:tbl>
      <w:tblPr>
        <w:tblpPr w:leftFromText="180" w:rightFromText="180" w:vertAnchor="page" w:horzAnchor="margin" w:tblpY="1636"/>
        <w:tblW w:w="10211" w:type="dxa"/>
        <w:tblLayout w:type="fixed"/>
        <w:tblCellMar>
          <w:top w:w="55" w:type="dxa"/>
          <w:left w:w="55" w:type="dxa"/>
          <w:bottom w:w="55" w:type="dxa"/>
          <w:right w:w="55" w:type="dxa"/>
        </w:tblCellMar>
        <w:tblLook w:val="0000"/>
      </w:tblPr>
      <w:tblGrid>
        <w:gridCol w:w="5387"/>
        <w:gridCol w:w="4824"/>
      </w:tblGrid>
      <w:tr w:rsidR="00FA07A6" w:rsidRPr="006A2D75" w:rsidTr="00FA07A6">
        <w:tc>
          <w:tcPr>
            <w:tcW w:w="5387" w:type="dxa"/>
          </w:tcPr>
          <w:p w:rsidR="00FA07A6" w:rsidRPr="006A2D75" w:rsidRDefault="00FA07A6" w:rsidP="00FA07A6">
            <w:pPr>
              <w:pStyle w:val="a4"/>
              <w:jc w:val="both"/>
              <w:rPr>
                <w:bCs/>
                <w:sz w:val="24"/>
                <w:szCs w:val="24"/>
              </w:rPr>
            </w:pPr>
            <w:r w:rsidRPr="006A2D75">
              <w:rPr>
                <w:bCs/>
                <w:sz w:val="24"/>
                <w:szCs w:val="24"/>
              </w:rPr>
              <w:t>Представитель работодателя-</w:t>
            </w:r>
          </w:p>
          <w:p w:rsidR="00FA07A6" w:rsidRPr="006A2D75" w:rsidRDefault="00FA07A6" w:rsidP="00FA07A6">
            <w:pPr>
              <w:pStyle w:val="a4"/>
              <w:jc w:val="both"/>
              <w:rPr>
                <w:sz w:val="24"/>
                <w:szCs w:val="24"/>
              </w:rPr>
            </w:pPr>
            <w:r w:rsidRPr="006A2D75">
              <w:rPr>
                <w:sz w:val="24"/>
                <w:szCs w:val="24"/>
              </w:rPr>
              <w:t>директор учреждения</w:t>
            </w:r>
          </w:p>
          <w:p w:rsidR="00FA07A6" w:rsidRDefault="00FA07A6" w:rsidP="00FA07A6">
            <w:pPr>
              <w:pStyle w:val="a4"/>
              <w:jc w:val="both"/>
              <w:rPr>
                <w:sz w:val="24"/>
                <w:szCs w:val="24"/>
              </w:rPr>
            </w:pPr>
          </w:p>
          <w:p w:rsidR="00FA07A6" w:rsidRPr="006A2D75" w:rsidRDefault="00FA07A6" w:rsidP="00FA07A6">
            <w:pPr>
              <w:pStyle w:val="a4"/>
              <w:jc w:val="both"/>
              <w:rPr>
                <w:sz w:val="24"/>
                <w:szCs w:val="24"/>
              </w:rPr>
            </w:pPr>
            <w:r>
              <w:rPr>
                <w:sz w:val="24"/>
                <w:szCs w:val="24"/>
              </w:rPr>
              <w:t>________________________________</w:t>
            </w:r>
          </w:p>
          <w:p w:rsidR="00FA07A6" w:rsidRPr="00A378D2" w:rsidRDefault="00FA07A6" w:rsidP="00FA07A6">
            <w:pPr>
              <w:pStyle w:val="a4"/>
              <w:jc w:val="both"/>
            </w:pPr>
            <w:r>
              <w:rPr>
                <w:sz w:val="24"/>
                <w:szCs w:val="24"/>
              </w:rPr>
              <w:t xml:space="preserve">                    </w:t>
            </w:r>
            <w:r w:rsidRPr="00A378D2">
              <w:t>(подпись)</w:t>
            </w:r>
          </w:p>
          <w:p w:rsidR="00FA07A6" w:rsidRPr="00A378D2" w:rsidRDefault="00FA07A6" w:rsidP="00FA07A6">
            <w:pPr>
              <w:pStyle w:val="a4"/>
              <w:jc w:val="both"/>
              <w:rPr>
                <w:sz w:val="24"/>
                <w:szCs w:val="24"/>
                <w:u w:val="single"/>
              </w:rPr>
            </w:pPr>
            <w:r w:rsidRPr="00A378D2">
              <w:rPr>
                <w:sz w:val="24"/>
                <w:szCs w:val="24"/>
                <w:u w:val="single"/>
              </w:rPr>
              <w:t>Печникова В.Н.                                   .</w:t>
            </w:r>
          </w:p>
          <w:p w:rsidR="00FA07A6" w:rsidRPr="00A378D2" w:rsidRDefault="00FA07A6" w:rsidP="00FA07A6">
            <w:pPr>
              <w:pStyle w:val="a4"/>
              <w:jc w:val="both"/>
            </w:pPr>
            <w:r>
              <w:rPr>
                <w:sz w:val="24"/>
                <w:szCs w:val="24"/>
              </w:rPr>
              <w:t xml:space="preserve">             </w:t>
            </w:r>
            <w:r w:rsidRPr="00A378D2">
              <w:t xml:space="preserve">(Фамилия, инициалы)   </w:t>
            </w:r>
          </w:p>
          <w:p w:rsidR="00FA07A6" w:rsidRPr="006A2D75" w:rsidRDefault="00FA07A6" w:rsidP="00FA07A6">
            <w:pPr>
              <w:pStyle w:val="a4"/>
              <w:jc w:val="both"/>
              <w:rPr>
                <w:sz w:val="24"/>
                <w:szCs w:val="24"/>
              </w:rPr>
            </w:pPr>
          </w:p>
          <w:p w:rsidR="00FA07A6" w:rsidRPr="006A2D75" w:rsidRDefault="00FA07A6" w:rsidP="00FA07A6">
            <w:pPr>
              <w:pStyle w:val="a4"/>
              <w:jc w:val="both"/>
              <w:rPr>
                <w:sz w:val="24"/>
                <w:szCs w:val="24"/>
              </w:rPr>
            </w:pPr>
            <w:r w:rsidRPr="006A2D75">
              <w:rPr>
                <w:sz w:val="24"/>
                <w:szCs w:val="24"/>
              </w:rPr>
              <w:t>«_______» _____</w:t>
            </w:r>
            <w:r>
              <w:rPr>
                <w:sz w:val="24"/>
                <w:szCs w:val="24"/>
              </w:rPr>
              <w:t>____________20___</w:t>
            </w:r>
            <w:r w:rsidRPr="006A2D75">
              <w:rPr>
                <w:sz w:val="24"/>
                <w:szCs w:val="24"/>
              </w:rPr>
              <w:t>г.</w:t>
            </w:r>
          </w:p>
          <w:p w:rsidR="00FA07A6" w:rsidRPr="006A2D75" w:rsidRDefault="00FA07A6" w:rsidP="00FA07A6">
            <w:pPr>
              <w:pStyle w:val="a4"/>
              <w:jc w:val="both"/>
              <w:rPr>
                <w:sz w:val="24"/>
                <w:szCs w:val="24"/>
              </w:rPr>
            </w:pPr>
          </w:p>
          <w:p w:rsidR="00FA07A6" w:rsidRPr="006A2D75" w:rsidRDefault="00FA07A6" w:rsidP="00FA07A6">
            <w:pPr>
              <w:pStyle w:val="a4"/>
              <w:jc w:val="center"/>
              <w:rPr>
                <w:color w:val="000000"/>
                <w:sz w:val="24"/>
                <w:szCs w:val="24"/>
              </w:rPr>
            </w:pPr>
          </w:p>
        </w:tc>
        <w:tc>
          <w:tcPr>
            <w:tcW w:w="4824" w:type="dxa"/>
          </w:tcPr>
          <w:p w:rsidR="00FA07A6" w:rsidRPr="006A2D75" w:rsidRDefault="00FA07A6" w:rsidP="00FA07A6">
            <w:pPr>
              <w:pStyle w:val="a4"/>
              <w:jc w:val="both"/>
              <w:rPr>
                <w:bCs/>
                <w:sz w:val="24"/>
                <w:szCs w:val="24"/>
              </w:rPr>
            </w:pPr>
            <w:r w:rsidRPr="006A2D75">
              <w:rPr>
                <w:bCs/>
                <w:sz w:val="24"/>
                <w:szCs w:val="24"/>
              </w:rPr>
              <w:t>Представитель работников-</w:t>
            </w:r>
          </w:p>
          <w:p w:rsidR="00FA07A6" w:rsidRPr="006A2D75" w:rsidRDefault="00FA07A6" w:rsidP="00FA07A6">
            <w:pPr>
              <w:pStyle w:val="a4"/>
              <w:jc w:val="both"/>
              <w:rPr>
                <w:bCs/>
                <w:sz w:val="24"/>
                <w:szCs w:val="24"/>
              </w:rPr>
            </w:pPr>
            <w:r w:rsidRPr="006A2D75">
              <w:rPr>
                <w:bCs/>
                <w:sz w:val="24"/>
                <w:szCs w:val="24"/>
              </w:rPr>
              <w:t xml:space="preserve">председатель совета трудового </w:t>
            </w:r>
          </w:p>
          <w:p w:rsidR="00FA07A6" w:rsidRPr="006A2D75" w:rsidRDefault="00FA07A6" w:rsidP="00FA07A6">
            <w:pPr>
              <w:pStyle w:val="a4"/>
              <w:jc w:val="both"/>
              <w:rPr>
                <w:sz w:val="24"/>
                <w:szCs w:val="24"/>
              </w:rPr>
            </w:pPr>
            <w:r w:rsidRPr="006A2D75">
              <w:rPr>
                <w:bCs/>
                <w:sz w:val="24"/>
                <w:szCs w:val="24"/>
              </w:rPr>
              <w:t>коллектива</w:t>
            </w:r>
          </w:p>
          <w:p w:rsidR="00FA07A6" w:rsidRDefault="00FA07A6" w:rsidP="00FA07A6">
            <w:pPr>
              <w:pStyle w:val="a4"/>
              <w:jc w:val="both"/>
              <w:rPr>
                <w:sz w:val="24"/>
                <w:szCs w:val="24"/>
              </w:rPr>
            </w:pPr>
            <w:r w:rsidRPr="006A2D75">
              <w:rPr>
                <w:sz w:val="24"/>
                <w:szCs w:val="24"/>
              </w:rPr>
              <w:t>___________________</w:t>
            </w:r>
            <w:r>
              <w:rPr>
                <w:sz w:val="24"/>
                <w:szCs w:val="24"/>
              </w:rPr>
              <w:t>____________</w:t>
            </w:r>
          </w:p>
          <w:p w:rsidR="00FA07A6" w:rsidRPr="00A378D2" w:rsidRDefault="00FA07A6" w:rsidP="00FA07A6">
            <w:pPr>
              <w:pStyle w:val="a4"/>
              <w:jc w:val="both"/>
            </w:pPr>
            <w:r w:rsidRPr="00A378D2">
              <w:t xml:space="preserve">                 </w:t>
            </w:r>
            <w:r>
              <w:t xml:space="preserve">          </w:t>
            </w:r>
            <w:r w:rsidRPr="00A378D2">
              <w:t xml:space="preserve"> (подпись)</w:t>
            </w:r>
          </w:p>
          <w:p w:rsidR="00FA07A6" w:rsidRPr="00A378D2" w:rsidRDefault="00677574" w:rsidP="00FA07A6">
            <w:pPr>
              <w:pStyle w:val="a4"/>
              <w:jc w:val="both"/>
              <w:rPr>
                <w:sz w:val="24"/>
                <w:szCs w:val="24"/>
                <w:u w:val="single"/>
              </w:rPr>
            </w:pPr>
            <w:r>
              <w:rPr>
                <w:sz w:val="24"/>
                <w:szCs w:val="24"/>
                <w:u w:val="single"/>
              </w:rPr>
              <w:t>Кадаямяги Н.А.</w:t>
            </w:r>
            <w:r w:rsidR="00FA07A6" w:rsidRPr="00A378D2">
              <w:rPr>
                <w:sz w:val="24"/>
                <w:szCs w:val="24"/>
                <w:u w:val="single"/>
              </w:rPr>
              <w:t xml:space="preserve">                                     .</w:t>
            </w:r>
          </w:p>
          <w:p w:rsidR="00FA07A6" w:rsidRPr="00A378D2" w:rsidRDefault="00FA07A6" w:rsidP="00FA07A6">
            <w:pPr>
              <w:pStyle w:val="a4"/>
              <w:jc w:val="both"/>
            </w:pPr>
            <w:r w:rsidRPr="00A378D2">
              <w:t xml:space="preserve">     </w:t>
            </w:r>
            <w:r>
              <w:t xml:space="preserve">          </w:t>
            </w:r>
            <w:r w:rsidRPr="00A378D2">
              <w:t xml:space="preserve">    (Фамилия, инициалы)</w:t>
            </w:r>
          </w:p>
          <w:p w:rsidR="00FA07A6" w:rsidRDefault="00FA07A6" w:rsidP="00FA07A6">
            <w:pPr>
              <w:pStyle w:val="a4"/>
              <w:jc w:val="both"/>
              <w:rPr>
                <w:sz w:val="24"/>
                <w:szCs w:val="24"/>
              </w:rPr>
            </w:pPr>
          </w:p>
          <w:p w:rsidR="00FA07A6" w:rsidRPr="006A2D75" w:rsidRDefault="00FA07A6" w:rsidP="00FA07A6">
            <w:pPr>
              <w:pStyle w:val="a4"/>
              <w:jc w:val="both"/>
              <w:rPr>
                <w:sz w:val="24"/>
                <w:szCs w:val="24"/>
              </w:rPr>
            </w:pPr>
            <w:r w:rsidRPr="006A2D75">
              <w:rPr>
                <w:sz w:val="24"/>
                <w:szCs w:val="24"/>
              </w:rPr>
              <w:t>«__</w:t>
            </w:r>
            <w:r>
              <w:rPr>
                <w:sz w:val="24"/>
                <w:szCs w:val="24"/>
              </w:rPr>
              <w:t>_____» __________________20__</w:t>
            </w:r>
            <w:r w:rsidRPr="006A2D75">
              <w:rPr>
                <w:sz w:val="24"/>
                <w:szCs w:val="24"/>
              </w:rPr>
              <w:t xml:space="preserve"> г.</w:t>
            </w:r>
          </w:p>
          <w:p w:rsidR="00FA07A6" w:rsidRPr="006A2D75" w:rsidRDefault="00FA07A6" w:rsidP="00FA07A6">
            <w:pPr>
              <w:pStyle w:val="a4"/>
              <w:jc w:val="both"/>
              <w:rPr>
                <w:sz w:val="24"/>
                <w:szCs w:val="24"/>
              </w:rPr>
            </w:pPr>
          </w:p>
          <w:p w:rsidR="00FA07A6" w:rsidRPr="006A2D75" w:rsidRDefault="00FA07A6" w:rsidP="00FA07A6">
            <w:pPr>
              <w:pStyle w:val="a4"/>
              <w:jc w:val="center"/>
              <w:rPr>
                <w:sz w:val="24"/>
                <w:szCs w:val="24"/>
              </w:rPr>
            </w:pPr>
          </w:p>
        </w:tc>
      </w:tr>
    </w:tbl>
    <w:p w:rsidR="00FA07A6" w:rsidRDefault="00FA07A6" w:rsidP="00FA07A6">
      <w:pPr>
        <w:jc w:val="right"/>
        <w:rPr>
          <w:sz w:val="26"/>
          <w:szCs w:val="26"/>
        </w:rPr>
      </w:pPr>
      <w:r w:rsidRPr="00CB09DD">
        <w:rPr>
          <w:sz w:val="26"/>
          <w:szCs w:val="26"/>
        </w:rPr>
        <w:t>Приложение №</w:t>
      </w:r>
      <w:r>
        <w:rPr>
          <w:sz w:val="26"/>
          <w:szCs w:val="26"/>
        </w:rPr>
        <w:t>1</w:t>
      </w:r>
    </w:p>
    <w:p w:rsidR="00FA07A6" w:rsidRDefault="00FA07A6" w:rsidP="008A1B96">
      <w:pPr>
        <w:jc w:val="right"/>
        <w:rPr>
          <w:sz w:val="26"/>
          <w:szCs w:val="26"/>
        </w:rPr>
      </w:pPr>
    </w:p>
    <w:p w:rsidR="00805784" w:rsidRPr="00805784" w:rsidRDefault="00805784" w:rsidP="00805784">
      <w:pPr>
        <w:jc w:val="center"/>
        <w:rPr>
          <w:sz w:val="28"/>
          <w:szCs w:val="28"/>
        </w:rPr>
      </w:pPr>
      <w:bookmarkStart w:id="3" w:name="bookmark18"/>
      <w:r w:rsidRPr="00805784">
        <w:rPr>
          <w:rStyle w:val="240"/>
          <w:sz w:val="28"/>
          <w:szCs w:val="28"/>
        </w:rPr>
        <w:t>ПОЛОЖЕНИЕ</w:t>
      </w:r>
      <w:bookmarkEnd w:id="3"/>
    </w:p>
    <w:p w:rsidR="00805784" w:rsidRPr="00805784" w:rsidRDefault="00805784" w:rsidP="00805784">
      <w:pPr>
        <w:ind w:right="-1"/>
        <w:jc w:val="center"/>
        <w:rPr>
          <w:rStyle w:val="240"/>
          <w:bCs w:val="0"/>
          <w:sz w:val="28"/>
          <w:szCs w:val="28"/>
        </w:rPr>
      </w:pPr>
      <w:r w:rsidRPr="00805784">
        <w:rPr>
          <w:rStyle w:val="240"/>
          <w:sz w:val="28"/>
          <w:szCs w:val="28"/>
        </w:rPr>
        <w:t>об оплате труда работников</w:t>
      </w:r>
    </w:p>
    <w:p w:rsidR="00805784" w:rsidRPr="00805784" w:rsidRDefault="00805784" w:rsidP="00805784">
      <w:pPr>
        <w:ind w:right="946"/>
        <w:jc w:val="center"/>
        <w:rPr>
          <w:rStyle w:val="240"/>
          <w:bCs w:val="0"/>
          <w:sz w:val="28"/>
          <w:szCs w:val="28"/>
        </w:rPr>
      </w:pPr>
      <w:r w:rsidRPr="00805784">
        <w:rPr>
          <w:rStyle w:val="230"/>
          <w:sz w:val="28"/>
          <w:szCs w:val="28"/>
        </w:rPr>
        <w:t xml:space="preserve"> </w:t>
      </w:r>
    </w:p>
    <w:p w:rsidR="00805784" w:rsidRPr="00805784" w:rsidRDefault="00805784" w:rsidP="00805784">
      <w:pPr>
        <w:ind w:firstLine="645"/>
        <w:jc w:val="both"/>
        <w:rPr>
          <w:sz w:val="28"/>
          <w:szCs w:val="28"/>
        </w:rPr>
      </w:pPr>
      <w:r w:rsidRPr="00805784">
        <w:rPr>
          <w:sz w:val="28"/>
          <w:szCs w:val="28"/>
        </w:rPr>
        <w:t>Положение об оплате труда работников ГБУСО Псковской области «Центр помощи детям, оставшимся без попечения родителей, Печорского района», далее Учреждение, разработано в соответствии:</w:t>
      </w:r>
    </w:p>
    <w:p w:rsidR="00805784" w:rsidRPr="00805784" w:rsidRDefault="00805784" w:rsidP="00805784">
      <w:pPr>
        <w:jc w:val="both"/>
        <w:rPr>
          <w:sz w:val="28"/>
          <w:szCs w:val="28"/>
        </w:rPr>
      </w:pPr>
      <w:r w:rsidRPr="00805784">
        <w:rPr>
          <w:sz w:val="28"/>
          <w:szCs w:val="28"/>
        </w:rPr>
        <w:t xml:space="preserve">- с Законом области от 07 октября 2010 года №1006-ОЗ «Об отраслевых системах оплаты труда работников бюджетной сферы Псковской области»; </w:t>
      </w:r>
    </w:p>
    <w:p w:rsidR="00805784" w:rsidRPr="00805784" w:rsidRDefault="00805784" w:rsidP="00805784">
      <w:pPr>
        <w:jc w:val="both"/>
        <w:rPr>
          <w:sz w:val="28"/>
          <w:szCs w:val="28"/>
        </w:rPr>
      </w:pPr>
      <w:r w:rsidRPr="00805784">
        <w:rPr>
          <w:sz w:val="28"/>
          <w:szCs w:val="28"/>
        </w:rPr>
        <w:t>- ст. 144 Трудового кодекса российской федерации;</w:t>
      </w:r>
    </w:p>
    <w:p w:rsidR="00805784" w:rsidRPr="00805784" w:rsidRDefault="00805784" w:rsidP="00805784">
      <w:pPr>
        <w:jc w:val="both"/>
        <w:rPr>
          <w:sz w:val="28"/>
          <w:szCs w:val="28"/>
        </w:rPr>
      </w:pPr>
      <w:r w:rsidRPr="00805784">
        <w:rPr>
          <w:sz w:val="28"/>
          <w:szCs w:val="28"/>
        </w:rPr>
        <w:t>- с Законом Псковской области от 26.12.2014 № 1468-ОЗ «О внесении изменений в Закон Псковской области «Об отраслевых системах оплаты труда работников бюджетной сферы Псковской области»</w:t>
      </w:r>
    </w:p>
    <w:p w:rsidR="00805784" w:rsidRPr="00805784" w:rsidRDefault="00805784" w:rsidP="00805784">
      <w:pPr>
        <w:jc w:val="both"/>
        <w:rPr>
          <w:sz w:val="28"/>
          <w:szCs w:val="28"/>
        </w:rPr>
      </w:pPr>
      <w:r w:rsidRPr="00805784">
        <w:rPr>
          <w:sz w:val="28"/>
          <w:szCs w:val="28"/>
        </w:rPr>
        <w:t>- с Постановлением Администрации Псковской области от 24.02.2015 №82 «О размерах должностных окладов (окладов, ставок заработной платы) работников общеотраслевых должностей руководителей, специалистов и служащих, общеотраслевых профессий рабочих бюджетной сферы Псковской области»</w:t>
      </w:r>
    </w:p>
    <w:p w:rsidR="00805784" w:rsidRPr="00805784" w:rsidRDefault="00805784" w:rsidP="00805784">
      <w:pPr>
        <w:jc w:val="both"/>
        <w:rPr>
          <w:sz w:val="28"/>
          <w:szCs w:val="28"/>
        </w:rPr>
      </w:pPr>
      <w:r w:rsidRPr="00805784">
        <w:rPr>
          <w:sz w:val="28"/>
          <w:szCs w:val="28"/>
        </w:rPr>
        <w:t xml:space="preserve">- с Постановлением Администрации Псковской области от 11.03.2015 №116 «Об утверждении Положения об оплате труда работников государственных учреждений социального обслуживания Псковской области». </w:t>
      </w:r>
    </w:p>
    <w:p w:rsidR="00805784" w:rsidRPr="00805784" w:rsidRDefault="00805784" w:rsidP="00805784">
      <w:pPr>
        <w:jc w:val="both"/>
        <w:rPr>
          <w:sz w:val="28"/>
          <w:szCs w:val="28"/>
        </w:rPr>
      </w:pPr>
      <w:r w:rsidRPr="00805784">
        <w:rPr>
          <w:sz w:val="28"/>
          <w:szCs w:val="28"/>
        </w:rPr>
        <w:t>-с Постановлением Администрации Псковской области от 18.09.2020 № 334 «О внесении изменений в постановление Администрации области от 24 февраля 2015г.»</w:t>
      </w:r>
    </w:p>
    <w:p w:rsidR="00805784" w:rsidRPr="00805784" w:rsidRDefault="00805784" w:rsidP="00805784">
      <w:pPr>
        <w:numPr>
          <w:ilvl w:val="0"/>
          <w:numId w:val="33"/>
        </w:numPr>
        <w:suppressAutoHyphens w:val="0"/>
        <w:jc w:val="center"/>
        <w:rPr>
          <w:b/>
          <w:sz w:val="28"/>
          <w:szCs w:val="28"/>
        </w:rPr>
      </w:pPr>
      <w:r w:rsidRPr="00805784">
        <w:rPr>
          <w:b/>
          <w:sz w:val="28"/>
          <w:szCs w:val="28"/>
        </w:rPr>
        <w:t>Общие положения</w:t>
      </w:r>
    </w:p>
    <w:p w:rsidR="00805784" w:rsidRPr="00805784" w:rsidRDefault="00805784" w:rsidP="00805784">
      <w:pPr>
        <w:tabs>
          <w:tab w:val="left" w:pos="720"/>
        </w:tabs>
        <w:jc w:val="both"/>
        <w:rPr>
          <w:sz w:val="28"/>
          <w:szCs w:val="28"/>
        </w:rPr>
      </w:pPr>
    </w:p>
    <w:p w:rsidR="00805784" w:rsidRPr="00805784" w:rsidRDefault="00805784" w:rsidP="00805784">
      <w:pPr>
        <w:tabs>
          <w:tab w:val="left" w:pos="720"/>
        </w:tabs>
        <w:jc w:val="both"/>
        <w:rPr>
          <w:sz w:val="28"/>
          <w:szCs w:val="28"/>
        </w:rPr>
      </w:pPr>
      <w:r w:rsidRPr="00805784">
        <w:rPr>
          <w:sz w:val="28"/>
          <w:szCs w:val="28"/>
        </w:rPr>
        <w:t xml:space="preserve">        1.1.Настоящее Положение определяет размеры должностных окладов (окладов, ставок заработной платы) работников учреждения, размеры и порядок установления компенсационных выплат работникам, виды и порядок установления стимулирующих выплат работникам, особенности оплаты труда руководителя учреждения, заместителей и главного бухгалтера, порядок формирования и использования фонда оплаты труда учреждения.</w:t>
      </w:r>
    </w:p>
    <w:p w:rsidR="00805784" w:rsidRPr="00805784" w:rsidRDefault="00805784" w:rsidP="00805784">
      <w:pPr>
        <w:tabs>
          <w:tab w:val="left" w:pos="540"/>
        </w:tabs>
        <w:jc w:val="both"/>
        <w:rPr>
          <w:sz w:val="28"/>
          <w:szCs w:val="28"/>
        </w:rPr>
      </w:pPr>
      <w:r w:rsidRPr="00805784">
        <w:rPr>
          <w:sz w:val="28"/>
          <w:szCs w:val="28"/>
        </w:rPr>
        <w:t xml:space="preserve">         1.2. Оплата труда работников включает:</w:t>
      </w:r>
    </w:p>
    <w:p w:rsidR="00805784" w:rsidRPr="00805784" w:rsidRDefault="00805784" w:rsidP="00805784">
      <w:pPr>
        <w:numPr>
          <w:ilvl w:val="0"/>
          <w:numId w:val="34"/>
        </w:numPr>
        <w:suppressAutoHyphens w:val="0"/>
        <w:jc w:val="both"/>
        <w:rPr>
          <w:sz w:val="28"/>
          <w:szCs w:val="28"/>
        </w:rPr>
      </w:pPr>
      <w:r w:rsidRPr="00805784">
        <w:rPr>
          <w:sz w:val="28"/>
          <w:szCs w:val="28"/>
        </w:rPr>
        <w:t>Должностные оклады</w:t>
      </w:r>
    </w:p>
    <w:p w:rsidR="00805784" w:rsidRPr="00805784" w:rsidRDefault="00805784" w:rsidP="00805784">
      <w:pPr>
        <w:numPr>
          <w:ilvl w:val="0"/>
          <w:numId w:val="34"/>
        </w:numPr>
        <w:suppressAutoHyphens w:val="0"/>
        <w:jc w:val="both"/>
        <w:rPr>
          <w:sz w:val="28"/>
          <w:szCs w:val="28"/>
        </w:rPr>
      </w:pPr>
      <w:r w:rsidRPr="00805784">
        <w:rPr>
          <w:sz w:val="28"/>
          <w:szCs w:val="28"/>
        </w:rPr>
        <w:t>порядок установления должностных окладов руководителя учреждения, заместителей и главного бухгалтера;</w:t>
      </w:r>
    </w:p>
    <w:p w:rsidR="00805784" w:rsidRPr="00805784" w:rsidRDefault="00805784" w:rsidP="00805784">
      <w:pPr>
        <w:numPr>
          <w:ilvl w:val="0"/>
          <w:numId w:val="34"/>
        </w:numPr>
        <w:suppressAutoHyphens w:val="0"/>
        <w:jc w:val="both"/>
        <w:rPr>
          <w:sz w:val="28"/>
          <w:szCs w:val="28"/>
        </w:rPr>
      </w:pPr>
      <w:r w:rsidRPr="00805784">
        <w:rPr>
          <w:sz w:val="28"/>
          <w:szCs w:val="28"/>
        </w:rPr>
        <w:lastRenderedPageBreak/>
        <w:t>размеры и порядок установления компенсационных выплат;</w:t>
      </w:r>
    </w:p>
    <w:p w:rsidR="00805784" w:rsidRPr="00805784" w:rsidRDefault="00805784" w:rsidP="00805784">
      <w:pPr>
        <w:numPr>
          <w:ilvl w:val="0"/>
          <w:numId w:val="34"/>
        </w:numPr>
        <w:suppressAutoHyphens w:val="0"/>
        <w:jc w:val="both"/>
        <w:rPr>
          <w:sz w:val="28"/>
          <w:szCs w:val="28"/>
        </w:rPr>
      </w:pPr>
      <w:r w:rsidRPr="00805784">
        <w:rPr>
          <w:sz w:val="28"/>
          <w:szCs w:val="28"/>
        </w:rPr>
        <w:t>стимулирующие выплаты.</w:t>
      </w:r>
    </w:p>
    <w:p w:rsidR="00805784" w:rsidRPr="00805784" w:rsidRDefault="00805784" w:rsidP="00805784">
      <w:pPr>
        <w:jc w:val="both"/>
        <w:rPr>
          <w:sz w:val="28"/>
          <w:szCs w:val="28"/>
        </w:rPr>
      </w:pPr>
      <w:r w:rsidRPr="00805784">
        <w:rPr>
          <w:sz w:val="28"/>
          <w:szCs w:val="28"/>
        </w:rPr>
        <w:t xml:space="preserve">        1.3.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805784" w:rsidRPr="00805784" w:rsidRDefault="00805784" w:rsidP="00805784">
      <w:pPr>
        <w:jc w:val="both"/>
        <w:rPr>
          <w:sz w:val="28"/>
          <w:szCs w:val="28"/>
        </w:rPr>
      </w:pPr>
      <w:r w:rsidRPr="00805784">
        <w:rPr>
          <w:sz w:val="28"/>
          <w:szCs w:val="28"/>
        </w:rPr>
        <w:t xml:space="preserve">        1.4.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805784" w:rsidRPr="00805784" w:rsidRDefault="00805784" w:rsidP="00805784">
      <w:pPr>
        <w:numPr>
          <w:ilvl w:val="0"/>
          <w:numId w:val="33"/>
        </w:numPr>
        <w:suppressAutoHyphens w:val="0"/>
        <w:jc w:val="center"/>
        <w:rPr>
          <w:b/>
          <w:sz w:val="28"/>
          <w:szCs w:val="28"/>
        </w:rPr>
      </w:pPr>
      <w:r w:rsidRPr="00805784">
        <w:rPr>
          <w:b/>
          <w:sz w:val="28"/>
          <w:szCs w:val="28"/>
        </w:rPr>
        <w:t>Размеры должностных окладов (окладов, ставок заработной платы) работников</w:t>
      </w:r>
    </w:p>
    <w:p w:rsidR="00805784" w:rsidRPr="00805784" w:rsidRDefault="00805784" w:rsidP="00805784">
      <w:pPr>
        <w:numPr>
          <w:ilvl w:val="1"/>
          <w:numId w:val="33"/>
        </w:numPr>
        <w:tabs>
          <w:tab w:val="num" w:pos="0"/>
        </w:tabs>
        <w:suppressAutoHyphens w:val="0"/>
        <w:ind w:left="0" w:firstLine="300"/>
        <w:jc w:val="both"/>
        <w:rPr>
          <w:sz w:val="28"/>
          <w:szCs w:val="28"/>
        </w:rPr>
      </w:pPr>
      <w:r w:rsidRPr="00805784">
        <w:rPr>
          <w:sz w:val="28"/>
          <w:szCs w:val="28"/>
        </w:rPr>
        <w:t>. Порядок тарификации работ и присвоения рабочим квалификационного разряда или его повышения определен в общих положениях Единого тарифно-квалификационного справочника работ и профессий рабочих.</w:t>
      </w:r>
    </w:p>
    <w:p w:rsidR="00805784" w:rsidRPr="00805784" w:rsidRDefault="00805784" w:rsidP="00805784">
      <w:pPr>
        <w:numPr>
          <w:ilvl w:val="1"/>
          <w:numId w:val="33"/>
        </w:numPr>
        <w:tabs>
          <w:tab w:val="num" w:pos="0"/>
        </w:tabs>
        <w:suppressAutoHyphens w:val="0"/>
        <w:ind w:left="0" w:firstLine="300"/>
        <w:jc w:val="both"/>
        <w:rPr>
          <w:sz w:val="28"/>
          <w:szCs w:val="28"/>
        </w:rPr>
      </w:pPr>
      <w:r w:rsidRPr="00805784">
        <w:rPr>
          <w:sz w:val="28"/>
          <w:szCs w:val="28"/>
        </w:rPr>
        <w:t>. Одна и та же профессия рабочего может быть отнесена к разным квалификационным уровням в зависимости от сложности выполняемой работы, а также с учетом дополнительных показателей квалификации, подтвержденных сертификатом, квалификационной категорией, стажем работы и другими документами.</w:t>
      </w:r>
    </w:p>
    <w:p w:rsidR="00805784" w:rsidRPr="00805784" w:rsidRDefault="00805784" w:rsidP="00805784">
      <w:pPr>
        <w:numPr>
          <w:ilvl w:val="1"/>
          <w:numId w:val="33"/>
        </w:numPr>
        <w:tabs>
          <w:tab w:val="num" w:pos="0"/>
        </w:tabs>
        <w:suppressAutoHyphens w:val="0"/>
        <w:ind w:left="0" w:firstLine="300"/>
        <w:jc w:val="both"/>
        <w:rPr>
          <w:sz w:val="28"/>
          <w:szCs w:val="28"/>
        </w:rPr>
      </w:pPr>
      <w:r w:rsidRPr="00805784">
        <w:rPr>
          <w:sz w:val="28"/>
          <w:szCs w:val="28"/>
        </w:rPr>
        <w:t>. Для присвоения квалификационного класса водителям и разряда рабочим приказом директора учреждения создана квалификационная комиссия.</w:t>
      </w:r>
    </w:p>
    <w:p w:rsidR="00805784" w:rsidRPr="00805784" w:rsidRDefault="00805784" w:rsidP="00805784">
      <w:pPr>
        <w:numPr>
          <w:ilvl w:val="1"/>
          <w:numId w:val="33"/>
        </w:numPr>
        <w:tabs>
          <w:tab w:val="num" w:pos="0"/>
        </w:tabs>
        <w:suppressAutoHyphens w:val="0"/>
        <w:ind w:left="0" w:firstLine="300"/>
        <w:jc w:val="both"/>
        <w:rPr>
          <w:sz w:val="28"/>
          <w:szCs w:val="28"/>
        </w:rPr>
      </w:pPr>
      <w:r w:rsidRPr="00805784">
        <w:rPr>
          <w:sz w:val="28"/>
          <w:szCs w:val="28"/>
        </w:rPr>
        <w:t>. Об изменениях размеров окладов рабочих, работники должны быть предупреждены не менее чем за два месяца.</w:t>
      </w:r>
    </w:p>
    <w:p w:rsidR="00805784" w:rsidRPr="00805784" w:rsidRDefault="00805784" w:rsidP="00805784">
      <w:pPr>
        <w:numPr>
          <w:ilvl w:val="1"/>
          <w:numId w:val="33"/>
        </w:numPr>
        <w:tabs>
          <w:tab w:val="clear" w:pos="600"/>
          <w:tab w:val="num" w:pos="0"/>
        </w:tabs>
        <w:suppressAutoHyphens w:val="0"/>
        <w:ind w:left="0" w:firstLine="300"/>
        <w:jc w:val="both"/>
        <w:rPr>
          <w:sz w:val="28"/>
          <w:szCs w:val="28"/>
        </w:rPr>
      </w:pPr>
      <w:r w:rsidRPr="00805784">
        <w:rPr>
          <w:sz w:val="28"/>
          <w:szCs w:val="28"/>
        </w:rPr>
        <w:t>В случае установления педагогам дополнительного образования, воспитателям объема нагрузки больше или меньше определенной федеральным законодательством нормы часов педагогической работы, должностные оклады определяются путем умножения установленных должностных окладов по профессиональной квалификационной группе должностей педагогических работников на количество часов установленной нагрузки конкретного педагогического работника и деления полученного произведения на количество часов, соответствующее определенной федеральным законодательством норме часов педагогической работы.</w:t>
      </w:r>
    </w:p>
    <w:p w:rsidR="00805784" w:rsidRPr="00805784" w:rsidRDefault="00805784" w:rsidP="00805784">
      <w:pPr>
        <w:numPr>
          <w:ilvl w:val="1"/>
          <w:numId w:val="33"/>
        </w:numPr>
        <w:tabs>
          <w:tab w:val="clear" w:pos="600"/>
          <w:tab w:val="num" w:pos="0"/>
        </w:tabs>
        <w:suppressAutoHyphens w:val="0"/>
        <w:ind w:left="0" w:firstLine="300"/>
        <w:jc w:val="both"/>
        <w:rPr>
          <w:sz w:val="28"/>
          <w:szCs w:val="28"/>
        </w:rPr>
      </w:pPr>
      <w:r w:rsidRPr="00805784">
        <w:rPr>
          <w:sz w:val="28"/>
          <w:szCs w:val="28"/>
        </w:rPr>
        <w:t>При наступлении у работника права на изменение должностного оклада (оклада) в период его нахождения в различных видах оплачиваемых или неоплачиваемых отпусков, а также за период временной нетрудоспособности, выплата должностного оклада (оклада) производится со дня, следующего за днем окончания отпуска или временной нетрудоспособности.</w:t>
      </w:r>
    </w:p>
    <w:p w:rsidR="00805784" w:rsidRPr="00805784" w:rsidRDefault="00805784" w:rsidP="00805784">
      <w:pPr>
        <w:ind w:left="180"/>
        <w:jc w:val="both"/>
        <w:rPr>
          <w:sz w:val="28"/>
          <w:szCs w:val="28"/>
        </w:rPr>
      </w:pPr>
    </w:p>
    <w:p w:rsidR="00805784" w:rsidRPr="00805784" w:rsidRDefault="00805784" w:rsidP="00805784">
      <w:pPr>
        <w:numPr>
          <w:ilvl w:val="0"/>
          <w:numId w:val="33"/>
        </w:numPr>
        <w:suppressAutoHyphens w:val="0"/>
        <w:jc w:val="center"/>
        <w:rPr>
          <w:b/>
          <w:sz w:val="28"/>
          <w:szCs w:val="28"/>
        </w:rPr>
      </w:pPr>
      <w:r w:rsidRPr="00805784">
        <w:rPr>
          <w:b/>
          <w:sz w:val="28"/>
          <w:szCs w:val="28"/>
        </w:rPr>
        <w:t>Размер и порядок установления компенсационных выплат.</w:t>
      </w:r>
    </w:p>
    <w:p w:rsidR="00805784" w:rsidRPr="00805784" w:rsidRDefault="00805784" w:rsidP="00805784">
      <w:pPr>
        <w:ind w:left="360"/>
        <w:jc w:val="both"/>
        <w:rPr>
          <w:sz w:val="28"/>
          <w:szCs w:val="28"/>
        </w:rPr>
      </w:pPr>
      <w:r w:rsidRPr="00805784">
        <w:rPr>
          <w:sz w:val="28"/>
          <w:szCs w:val="28"/>
        </w:rPr>
        <w:t>3.1. Работникам устанавливаются следующие компенсационные выплаты:</w:t>
      </w:r>
    </w:p>
    <w:p w:rsidR="00805784" w:rsidRPr="00805784" w:rsidRDefault="00805784" w:rsidP="00805784">
      <w:pPr>
        <w:jc w:val="both"/>
        <w:rPr>
          <w:sz w:val="28"/>
          <w:szCs w:val="28"/>
        </w:rPr>
      </w:pPr>
      <w:r w:rsidRPr="00805784">
        <w:rPr>
          <w:sz w:val="28"/>
          <w:szCs w:val="28"/>
        </w:rPr>
        <w:t xml:space="preserve">          1) повышение оплаты труда за работу в ночное время;</w:t>
      </w:r>
    </w:p>
    <w:p w:rsidR="00805784" w:rsidRPr="00805784" w:rsidRDefault="00805784" w:rsidP="00805784">
      <w:pPr>
        <w:jc w:val="both"/>
        <w:rPr>
          <w:sz w:val="28"/>
          <w:szCs w:val="28"/>
        </w:rPr>
      </w:pPr>
      <w:r w:rsidRPr="00805784">
        <w:rPr>
          <w:sz w:val="28"/>
          <w:szCs w:val="28"/>
        </w:rPr>
        <w:t xml:space="preserve">          2) повышенная оплата за работу в выходные и нерабочие праздничные дни;</w:t>
      </w:r>
    </w:p>
    <w:p w:rsidR="00805784" w:rsidRPr="00805784" w:rsidRDefault="00805784" w:rsidP="00805784">
      <w:pPr>
        <w:jc w:val="both"/>
        <w:rPr>
          <w:sz w:val="28"/>
          <w:szCs w:val="28"/>
        </w:rPr>
      </w:pPr>
      <w:r w:rsidRPr="00805784">
        <w:rPr>
          <w:sz w:val="28"/>
          <w:szCs w:val="28"/>
        </w:rPr>
        <w:t xml:space="preserve">          3) доплата за совмещение профессий (должностей);</w:t>
      </w:r>
    </w:p>
    <w:p w:rsidR="00805784" w:rsidRPr="00805784" w:rsidRDefault="00805784" w:rsidP="00805784">
      <w:pPr>
        <w:jc w:val="both"/>
        <w:rPr>
          <w:sz w:val="28"/>
          <w:szCs w:val="28"/>
        </w:rPr>
      </w:pPr>
      <w:r w:rsidRPr="00805784">
        <w:rPr>
          <w:sz w:val="28"/>
          <w:szCs w:val="28"/>
        </w:rPr>
        <w:t xml:space="preserve">          4) доплата за расширение зон обслуживания;</w:t>
      </w:r>
    </w:p>
    <w:p w:rsidR="00805784" w:rsidRPr="00805784" w:rsidRDefault="00805784" w:rsidP="00805784">
      <w:pPr>
        <w:jc w:val="both"/>
        <w:rPr>
          <w:sz w:val="28"/>
          <w:szCs w:val="28"/>
        </w:rPr>
      </w:pPr>
      <w:r w:rsidRPr="00805784">
        <w:rPr>
          <w:sz w:val="28"/>
          <w:szCs w:val="28"/>
        </w:rPr>
        <w:t xml:space="preserve">          5) доплата за увеличение объема работ или исполнение обязанностей временно отсутствующего работника без освобождения от работы, определенной трудовым договором;</w:t>
      </w:r>
    </w:p>
    <w:p w:rsidR="00805784" w:rsidRPr="00805784" w:rsidRDefault="00805784" w:rsidP="00805784">
      <w:pPr>
        <w:jc w:val="both"/>
        <w:rPr>
          <w:sz w:val="28"/>
          <w:szCs w:val="28"/>
        </w:rPr>
      </w:pPr>
      <w:r w:rsidRPr="00805784">
        <w:rPr>
          <w:sz w:val="28"/>
          <w:szCs w:val="28"/>
        </w:rPr>
        <w:lastRenderedPageBreak/>
        <w:t xml:space="preserve">          6) повышенная оплата за сверхурочную работу;</w:t>
      </w:r>
    </w:p>
    <w:p w:rsidR="00805784" w:rsidRPr="00805784" w:rsidRDefault="00805784" w:rsidP="00805784">
      <w:pPr>
        <w:jc w:val="both"/>
        <w:rPr>
          <w:sz w:val="28"/>
          <w:szCs w:val="28"/>
        </w:rPr>
      </w:pPr>
      <w:r w:rsidRPr="00805784">
        <w:rPr>
          <w:sz w:val="28"/>
          <w:szCs w:val="28"/>
        </w:rPr>
        <w:t xml:space="preserve">          7) повышение оплаты труда за работу с вредными и (или) опасными условиями труда;</w:t>
      </w:r>
    </w:p>
    <w:p w:rsidR="00805784" w:rsidRPr="00805784" w:rsidRDefault="00805784" w:rsidP="00805784">
      <w:pPr>
        <w:jc w:val="both"/>
        <w:rPr>
          <w:sz w:val="28"/>
          <w:szCs w:val="28"/>
        </w:rPr>
      </w:pPr>
      <w:r w:rsidRPr="00805784">
        <w:rPr>
          <w:sz w:val="28"/>
          <w:szCs w:val="28"/>
        </w:rPr>
        <w:t xml:space="preserve">          8) доплата до минимального размера оплаты труда ( далее МРОТ), установленного Федеральным Законом,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составит менее минимального размера оплаты труда.</w:t>
      </w:r>
    </w:p>
    <w:p w:rsidR="00805784" w:rsidRPr="00805784" w:rsidRDefault="00805784" w:rsidP="00805784">
      <w:pPr>
        <w:jc w:val="both"/>
        <w:rPr>
          <w:sz w:val="28"/>
          <w:szCs w:val="28"/>
        </w:rPr>
      </w:pPr>
      <w:r w:rsidRPr="00805784">
        <w:rPr>
          <w:sz w:val="28"/>
          <w:szCs w:val="28"/>
        </w:rPr>
        <w:t xml:space="preserve">    3.2. Каждый час работы в ночное время оплачивается в повышенном размере – 20 процентов должностного оклада (оклада, ставки заработной платы), рассчитанного за час работы. Размеры повышенной оплаты труда за работу в ночное время работникам включаются в трудовой договор. Ночным считается время с 22 часов предшествующего дня до 6 часов следующего дня.</w:t>
      </w:r>
    </w:p>
    <w:p w:rsidR="00805784" w:rsidRPr="00805784" w:rsidRDefault="00805784" w:rsidP="00805784">
      <w:pPr>
        <w:jc w:val="both"/>
        <w:rPr>
          <w:sz w:val="28"/>
          <w:szCs w:val="28"/>
        </w:rPr>
      </w:pPr>
      <w:r w:rsidRPr="00805784">
        <w:rPr>
          <w:sz w:val="28"/>
          <w:szCs w:val="28"/>
        </w:rPr>
        <w:t>Доплата за ночные часы начисляется «поверх» МРОТ.</w:t>
      </w:r>
    </w:p>
    <w:p w:rsidR="00805784" w:rsidRPr="00805784" w:rsidRDefault="00805784" w:rsidP="00805784">
      <w:pPr>
        <w:jc w:val="both"/>
        <w:rPr>
          <w:sz w:val="28"/>
          <w:szCs w:val="28"/>
        </w:rPr>
      </w:pPr>
      <w:r w:rsidRPr="00805784">
        <w:rPr>
          <w:sz w:val="28"/>
          <w:szCs w:val="28"/>
        </w:rPr>
        <w:t xml:space="preserve">    3.3.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размере одинарной части должностного оклада (оклада, ставки заработной платы) за день или час работы сверх должностного оклада (оклада, ставки заработной платы),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(оклада, ставки заработной платы) за день или час работы сверх должностного оклада (оклада, ставки заработной платы), если работа проводилась сверх месячной нормы рабочего времени.</w:t>
      </w:r>
    </w:p>
    <w:p w:rsidR="00805784" w:rsidRPr="00805784" w:rsidRDefault="00805784" w:rsidP="00805784">
      <w:pPr>
        <w:jc w:val="both"/>
        <w:rPr>
          <w:sz w:val="28"/>
          <w:szCs w:val="28"/>
        </w:rPr>
      </w:pPr>
      <w:r w:rsidRPr="00805784">
        <w:rPr>
          <w:sz w:val="28"/>
          <w:szCs w:val="28"/>
        </w:rPr>
        <w:t xml:space="preserve">     Работа в выходные и праздничные дни сверх месячной нормы рабочего времени производится по приказу директора и с письменного согласия работника. </w:t>
      </w:r>
    </w:p>
    <w:p w:rsidR="00805784" w:rsidRPr="00805784" w:rsidRDefault="00805784" w:rsidP="00805784">
      <w:pPr>
        <w:jc w:val="both"/>
        <w:rPr>
          <w:sz w:val="28"/>
          <w:szCs w:val="28"/>
        </w:rPr>
      </w:pPr>
      <w:r w:rsidRPr="00805784">
        <w:rPr>
          <w:sz w:val="28"/>
          <w:szCs w:val="28"/>
        </w:rPr>
        <w:t xml:space="preserve">    Доплата за работу в выходные и праздничные дни  начисляется «поверх» МРОТ.</w:t>
      </w:r>
    </w:p>
    <w:p w:rsidR="00805784" w:rsidRPr="00805784" w:rsidRDefault="00805784" w:rsidP="00805784">
      <w:pPr>
        <w:jc w:val="both"/>
        <w:rPr>
          <w:sz w:val="28"/>
          <w:szCs w:val="28"/>
        </w:rPr>
      </w:pPr>
    </w:p>
    <w:p w:rsidR="00805784" w:rsidRPr="00805784" w:rsidRDefault="00805784" w:rsidP="00805784">
      <w:pPr>
        <w:jc w:val="both"/>
        <w:rPr>
          <w:sz w:val="28"/>
          <w:szCs w:val="28"/>
        </w:rPr>
      </w:pPr>
      <w:r w:rsidRPr="00805784">
        <w:rPr>
          <w:sz w:val="28"/>
          <w:szCs w:val="28"/>
        </w:rPr>
        <w:t xml:space="preserve">     3.4. Доплата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размерах, на срок и в порядке, определенных по соглашению сторон трудового договора с учетом содержания и (или) объема дополнительных работ и на основе добровольного согласия работника Учреждения на совмещение или расширение зоны обслуживания. Доплата за совмещение рассчитывается исходя из часовой ставки замещаемого работника или вакансии.</w:t>
      </w:r>
    </w:p>
    <w:p w:rsidR="00805784" w:rsidRPr="00805784" w:rsidRDefault="00805784" w:rsidP="00805784">
      <w:pPr>
        <w:jc w:val="both"/>
        <w:rPr>
          <w:sz w:val="28"/>
          <w:szCs w:val="28"/>
        </w:rPr>
      </w:pPr>
      <w:r w:rsidRPr="00805784">
        <w:rPr>
          <w:sz w:val="28"/>
          <w:szCs w:val="28"/>
        </w:rPr>
        <w:t xml:space="preserve">     3.5. Повышенная оплата за сверхурочную работу осуществляется в пределах установленного учреждению фонда оплаты труда: за первые два часа работы за пределами нормальной продолжительности рабочего времени не менее чем в полуторном размере, за последующие часы – не менее чем в двойном размере.</w:t>
      </w:r>
    </w:p>
    <w:p w:rsidR="00805784" w:rsidRPr="00805784" w:rsidRDefault="00805784" w:rsidP="00805784">
      <w:pPr>
        <w:jc w:val="both"/>
        <w:rPr>
          <w:sz w:val="28"/>
          <w:szCs w:val="28"/>
        </w:rPr>
      </w:pPr>
      <w:r w:rsidRPr="00805784">
        <w:rPr>
          <w:sz w:val="28"/>
          <w:szCs w:val="28"/>
        </w:rPr>
        <w:t>Доплата за  сверхурочную работу  начисляется «поверх» МРОТ.</w:t>
      </w:r>
    </w:p>
    <w:p w:rsidR="00805784" w:rsidRPr="00805784" w:rsidRDefault="00805784" w:rsidP="00805784">
      <w:pPr>
        <w:jc w:val="both"/>
        <w:rPr>
          <w:sz w:val="28"/>
          <w:szCs w:val="28"/>
        </w:rPr>
      </w:pPr>
      <w:r w:rsidRPr="00805784">
        <w:rPr>
          <w:sz w:val="28"/>
          <w:szCs w:val="28"/>
        </w:rPr>
        <w:t xml:space="preserve">     3.6. Повышение оплаты труда за работу с вредными и (или) опасными условиями труда устанавливается в процентах от должностного оклада (оклада, ставки заработной платы) и осуществляется пропорционально отработанному времени в таких условиях труда. </w:t>
      </w:r>
    </w:p>
    <w:p w:rsidR="00805784" w:rsidRPr="00805784" w:rsidRDefault="00805784" w:rsidP="00805784">
      <w:pPr>
        <w:ind w:firstLine="348"/>
        <w:jc w:val="both"/>
        <w:rPr>
          <w:sz w:val="28"/>
          <w:szCs w:val="28"/>
        </w:rPr>
      </w:pPr>
      <w:r w:rsidRPr="00805784">
        <w:rPr>
          <w:sz w:val="28"/>
          <w:szCs w:val="28"/>
        </w:rPr>
        <w:lastRenderedPageBreak/>
        <w:t>Конкретные размеры повышений определяются по результатам специальной оценки условий труда приказом руководителя учреждения не более 12% (Приложение №3)</w:t>
      </w:r>
    </w:p>
    <w:p w:rsidR="00805784" w:rsidRPr="00805784" w:rsidRDefault="00805784" w:rsidP="00805784">
      <w:pPr>
        <w:jc w:val="both"/>
        <w:rPr>
          <w:sz w:val="28"/>
          <w:szCs w:val="28"/>
        </w:rPr>
      </w:pPr>
      <w:r w:rsidRPr="00805784">
        <w:rPr>
          <w:sz w:val="28"/>
          <w:szCs w:val="28"/>
        </w:rPr>
        <w:t xml:space="preserve">     3.7. Компенсационные выплаты устанавливаются в процентном отношении к должностному окладу работников.</w:t>
      </w:r>
    </w:p>
    <w:p w:rsidR="00805784" w:rsidRPr="00805784" w:rsidRDefault="00805784" w:rsidP="00805784">
      <w:pPr>
        <w:jc w:val="both"/>
        <w:rPr>
          <w:sz w:val="28"/>
          <w:szCs w:val="28"/>
        </w:rPr>
      </w:pPr>
      <w:r w:rsidRPr="00805784">
        <w:rPr>
          <w:sz w:val="28"/>
          <w:szCs w:val="28"/>
        </w:rPr>
        <w:t xml:space="preserve">     3.8.  Доплата до минимального размера оплаты труда (МРОТ), установленного Федеральным Законом, производится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составит менее минимального размера оплаты труда.</w:t>
      </w:r>
    </w:p>
    <w:p w:rsidR="00805784" w:rsidRPr="00805784" w:rsidRDefault="00805784" w:rsidP="00805784">
      <w:pPr>
        <w:rPr>
          <w:sz w:val="28"/>
          <w:szCs w:val="28"/>
        </w:rPr>
      </w:pPr>
      <w:r w:rsidRPr="00805784">
        <w:rPr>
          <w:sz w:val="28"/>
          <w:szCs w:val="28"/>
        </w:rPr>
        <w:t xml:space="preserve">                      </w:t>
      </w:r>
      <w:r w:rsidRPr="00805784">
        <w:rPr>
          <w:b/>
          <w:sz w:val="28"/>
          <w:szCs w:val="28"/>
        </w:rPr>
        <w:t>4.Виды и порядок установления стимулирующих выплат</w:t>
      </w:r>
      <w:r w:rsidRPr="00805784">
        <w:rPr>
          <w:sz w:val="28"/>
          <w:szCs w:val="28"/>
        </w:rPr>
        <w:t>.</w:t>
      </w:r>
    </w:p>
    <w:p w:rsidR="00805784" w:rsidRPr="00805784" w:rsidRDefault="00805784" w:rsidP="00805784">
      <w:pPr>
        <w:ind w:left="142"/>
        <w:rPr>
          <w:sz w:val="28"/>
          <w:szCs w:val="28"/>
        </w:rPr>
      </w:pPr>
    </w:p>
    <w:p w:rsidR="00805784" w:rsidRPr="00805784" w:rsidRDefault="00805784" w:rsidP="00805784">
      <w:pPr>
        <w:ind w:left="142"/>
        <w:rPr>
          <w:sz w:val="28"/>
          <w:szCs w:val="28"/>
        </w:rPr>
      </w:pPr>
      <w:r w:rsidRPr="00805784">
        <w:rPr>
          <w:sz w:val="28"/>
          <w:szCs w:val="28"/>
        </w:rPr>
        <w:t xml:space="preserve">     4.1. В учреждении работникам устанавливаются следующие стимулирующие выплаты:</w:t>
      </w:r>
    </w:p>
    <w:p w:rsidR="00805784" w:rsidRPr="00805784" w:rsidRDefault="00805784" w:rsidP="00805784">
      <w:pPr>
        <w:ind w:left="142"/>
        <w:rPr>
          <w:sz w:val="28"/>
          <w:szCs w:val="28"/>
        </w:rPr>
      </w:pPr>
      <w:r w:rsidRPr="00805784">
        <w:rPr>
          <w:sz w:val="28"/>
          <w:szCs w:val="28"/>
        </w:rPr>
        <w:t>- премии по итогам работы;</w:t>
      </w:r>
    </w:p>
    <w:p w:rsidR="00805784" w:rsidRPr="00805784" w:rsidRDefault="00805784" w:rsidP="00805784">
      <w:pPr>
        <w:ind w:left="142"/>
        <w:rPr>
          <w:sz w:val="28"/>
          <w:szCs w:val="28"/>
        </w:rPr>
      </w:pPr>
      <w:r w:rsidRPr="00805784">
        <w:rPr>
          <w:sz w:val="28"/>
          <w:szCs w:val="28"/>
        </w:rPr>
        <w:t>- премиальные выплаты к значимым датам (событиям) ;</w:t>
      </w:r>
    </w:p>
    <w:p w:rsidR="00805784" w:rsidRPr="00805784" w:rsidRDefault="00805784" w:rsidP="00805784">
      <w:pPr>
        <w:ind w:left="142"/>
        <w:rPr>
          <w:sz w:val="28"/>
          <w:szCs w:val="28"/>
        </w:rPr>
      </w:pPr>
      <w:r w:rsidRPr="00805784">
        <w:rPr>
          <w:sz w:val="28"/>
          <w:szCs w:val="28"/>
        </w:rPr>
        <w:t>- выплаты за интенсивность и эффективность работы;</w:t>
      </w:r>
    </w:p>
    <w:p w:rsidR="00805784" w:rsidRPr="00805784" w:rsidRDefault="00805784" w:rsidP="00805784">
      <w:pPr>
        <w:ind w:left="142"/>
        <w:rPr>
          <w:sz w:val="28"/>
          <w:szCs w:val="28"/>
        </w:rPr>
      </w:pPr>
      <w:r w:rsidRPr="00805784">
        <w:rPr>
          <w:sz w:val="28"/>
          <w:szCs w:val="28"/>
        </w:rPr>
        <w:t>- надбавка за стаж работы, выслугу лет.</w:t>
      </w:r>
    </w:p>
    <w:p w:rsidR="00805784" w:rsidRPr="00805784" w:rsidRDefault="00805784" w:rsidP="00805784">
      <w:pPr>
        <w:ind w:left="142"/>
        <w:jc w:val="both"/>
        <w:rPr>
          <w:sz w:val="28"/>
          <w:szCs w:val="28"/>
        </w:rPr>
      </w:pPr>
      <w:r w:rsidRPr="00805784">
        <w:rPr>
          <w:sz w:val="28"/>
          <w:szCs w:val="28"/>
        </w:rPr>
        <w:t xml:space="preserve">     4.2. С целью поощрения  работников учреждения из фонда оплаты труда выплачиваются премии по итогам работы, премии к значимым датам или событиям (далее премии) которые осуществляются на основании Приказа руководителя Учреждения по итогам рассмотрения предложений трудового коллектива на заседании Комиссии по оплате труда. Комиссия по оплате труда формируется из числа работников Учреждения. В состав комиссии включаются представители различных подразделений Учреждения ; Руководитель и главный бухгалтер Учреждения членами комиссии являться не могут. Численность Комиссии по оплате труда- 5 человек. Заседания Комиссии проводятся ежемесячно по необходимости, решения Комиссии оформляются Протоколом.</w:t>
      </w:r>
    </w:p>
    <w:p w:rsidR="00805784" w:rsidRPr="00805784" w:rsidRDefault="00805784" w:rsidP="00805784">
      <w:pPr>
        <w:ind w:left="142"/>
        <w:jc w:val="both"/>
        <w:rPr>
          <w:sz w:val="28"/>
          <w:szCs w:val="28"/>
        </w:rPr>
      </w:pPr>
      <w:r w:rsidRPr="00805784">
        <w:rPr>
          <w:sz w:val="28"/>
          <w:szCs w:val="28"/>
        </w:rPr>
        <w:t xml:space="preserve"> Премии относятся к стимулирующим выплатам, входят в состав заработной платы и выплачиваются из ФОТ (статьи 3,4 и 7 Закона Псковской области от 07 октября 2010 года №1006-03 «Об отраслевых системах оплаты труда работников бюджетной сферы Псковской области» (в редакции Закона Псковской области от 03.02.2017 г. №1736-ОЗ).</w:t>
      </w:r>
    </w:p>
    <w:p w:rsidR="00805784" w:rsidRPr="00805784" w:rsidRDefault="00805784" w:rsidP="00805784">
      <w:pPr>
        <w:ind w:left="142"/>
        <w:jc w:val="both"/>
        <w:rPr>
          <w:sz w:val="28"/>
          <w:szCs w:val="28"/>
        </w:rPr>
      </w:pPr>
      <w:r w:rsidRPr="00805784">
        <w:rPr>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.При премировании учитываются:</w:t>
      </w:r>
    </w:p>
    <w:p w:rsidR="00805784" w:rsidRPr="00805784" w:rsidRDefault="00805784" w:rsidP="00805784">
      <w:pPr>
        <w:ind w:left="142"/>
        <w:jc w:val="both"/>
        <w:rPr>
          <w:sz w:val="28"/>
          <w:szCs w:val="28"/>
        </w:rPr>
      </w:pPr>
      <w:r w:rsidRPr="00805784">
        <w:rPr>
          <w:sz w:val="28"/>
          <w:szCs w:val="28"/>
        </w:rPr>
        <w:t>- успешное и добросовестное исполнение работником учреждения своих должностных обязанностей в соответствующем периоде;</w:t>
      </w:r>
    </w:p>
    <w:p w:rsidR="00805784" w:rsidRPr="00805784" w:rsidRDefault="00805784" w:rsidP="00805784">
      <w:pPr>
        <w:ind w:left="142"/>
        <w:jc w:val="both"/>
        <w:rPr>
          <w:sz w:val="28"/>
          <w:szCs w:val="28"/>
        </w:rPr>
      </w:pPr>
      <w:r w:rsidRPr="00805784">
        <w:rPr>
          <w:sz w:val="28"/>
          <w:szCs w:val="28"/>
        </w:rPr>
        <w:t>- инициатива, творчество и применение в работе современных форм и методов организации труда;</w:t>
      </w:r>
    </w:p>
    <w:p w:rsidR="00805784" w:rsidRPr="00805784" w:rsidRDefault="00805784" w:rsidP="00805784">
      <w:pPr>
        <w:ind w:left="142"/>
        <w:jc w:val="both"/>
        <w:rPr>
          <w:sz w:val="28"/>
          <w:szCs w:val="28"/>
        </w:rPr>
      </w:pPr>
      <w:r w:rsidRPr="00805784">
        <w:rPr>
          <w:sz w:val="28"/>
          <w:szCs w:val="28"/>
        </w:rPr>
        <w:t>- качественная подготовка и проведение мероприятий, связанных с уставной деятельностью учреждения;</w:t>
      </w:r>
    </w:p>
    <w:p w:rsidR="00805784" w:rsidRPr="00805784" w:rsidRDefault="00805784" w:rsidP="00805784">
      <w:pPr>
        <w:ind w:left="142"/>
        <w:jc w:val="both"/>
        <w:rPr>
          <w:sz w:val="28"/>
          <w:szCs w:val="28"/>
        </w:rPr>
      </w:pPr>
      <w:r w:rsidRPr="00805784">
        <w:rPr>
          <w:sz w:val="28"/>
          <w:szCs w:val="28"/>
        </w:rPr>
        <w:t>- выполнение порученной работы, связанной с обеспечением рабочего процесса или уставной деятельностью учреждения;</w:t>
      </w:r>
    </w:p>
    <w:p w:rsidR="00805784" w:rsidRPr="00805784" w:rsidRDefault="00805784" w:rsidP="00805784">
      <w:pPr>
        <w:ind w:left="142"/>
        <w:jc w:val="both"/>
        <w:rPr>
          <w:sz w:val="28"/>
          <w:szCs w:val="28"/>
        </w:rPr>
      </w:pPr>
      <w:r w:rsidRPr="00805784">
        <w:rPr>
          <w:sz w:val="28"/>
          <w:szCs w:val="28"/>
        </w:rPr>
        <w:t>- качественная подготовка и своевременная сдача отчетности;</w:t>
      </w:r>
    </w:p>
    <w:p w:rsidR="00805784" w:rsidRPr="00805784" w:rsidRDefault="00805784" w:rsidP="00805784">
      <w:pPr>
        <w:ind w:left="142"/>
        <w:jc w:val="both"/>
        <w:rPr>
          <w:sz w:val="28"/>
          <w:szCs w:val="28"/>
        </w:rPr>
      </w:pPr>
      <w:r w:rsidRPr="00805784">
        <w:rPr>
          <w:sz w:val="28"/>
          <w:szCs w:val="28"/>
        </w:rPr>
        <w:lastRenderedPageBreak/>
        <w:t>- участие в течение соответствующего рабочего периода в выполнении важных работ, мероприятий и т.д.</w:t>
      </w:r>
    </w:p>
    <w:p w:rsidR="00805784" w:rsidRPr="00805784" w:rsidRDefault="00805784" w:rsidP="00805784">
      <w:pPr>
        <w:ind w:left="142" w:firstLine="348"/>
        <w:jc w:val="both"/>
        <w:rPr>
          <w:sz w:val="28"/>
          <w:szCs w:val="28"/>
        </w:rPr>
      </w:pPr>
      <w:r w:rsidRPr="00805784">
        <w:rPr>
          <w:b/>
          <w:sz w:val="28"/>
          <w:szCs w:val="28"/>
        </w:rPr>
        <w:t>Премия по итогам работы</w:t>
      </w:r>
      <w:r w:rsidRPr="00805784">
        <w:rPr>
          <w:sz w:val="28"/>
          <w:szCs w:val="28"/>
        </w:rPr>
        <w:t xml:space="preserve"> выплачивается работникам учреждения по итогам работы за месяц, квартал, год с целью поощрения работников за оперативность и качественный результат труда пропорционально фактически отработанному времени с учетом величины ставки  работника  согласно штатного расписания. При этом максимальным размером премия по итогам работы не ограничивается.</w:t>
      </w:r>
    </w:p>
    <w:p w:rsidR="00805784" w:rsidRPr="00805784" w:rsidRDefault="00805784" w:rsidP="00805784">
      <w:pPr>
        <w:ind w:left="142" w:firstLine="348"/>
        <w:jc w:val="both"/>
        <w:rPr>
          <w:sz w:val="28"/>
          <w:szCs w:val="28"/>
        </w:rPr>
      </w:pPr>
      <w:r w:rsidRPr="00805784">
        <w:rPr>
          <w:b/>
          <w:sz w:val="28"/>
          <w:szCs w:val="28"/>
        </w:rPr>
        <w:t>Премиальные выплаты к значимым датам (событиям)</w:t>
      </w:r>
      <w:r w:rsidRPr="00805784">
        <w:rPr>
          <w:sz w:val="28"/>
          <w:szCs w:val="28"/>
        </w:rPr>
        <w:t xml:space="preserve"> могут быть осуществлены на основании приказа Руководителя Учреждения в связи со следующими событиями:</w:t>
      </w:r>
    </w:p>
    <w:p w:rsidR="00805784" w:rsidRPr="00805784" w:rsidRDefault="00805784" w:rsidP="00805784">
      <w:pPr>
        <w:ind w:left="142" w:firstLine="348"/>
        <w:jc w:val="both"/>
        <w:rPr>
          <w:sz w:val="28"/>
          <w:szCs w:val="28"/>
        </w:rPr>
      </w:pPr>
      <w:r w:rsidRPr="00805784">
        <w:rPr>
          <w:sz w:val="28"/>
          <w:szCs w:val="28"/>
        </w:rPr>
        <w:t xml:space="preserve">- профессиональный праздник- День социального работника, отмечаемый ежегодно 08 июня </w:t>
      </w:r>
    </w:p>
    <w:p w:rsidR="00805784" w:rsidRPr="00805784" w:rsidRDefault="00805784" w:rsidP="00805784">
      <w:pPr>
        <w:ind w:left="142" w:firstLine="348"/>
        <w:jc w:val="both"/>
        <w:rPr>
          <w:sz w:val="28"/>
          <w:szCs w:val="28"/>
        </w:rPr>
      </w:pPr>
      <w:r w:rsidRPr="00805784">
        <w:rPr>
          <w:sz w:val="28"/>
          <w:szCs w:val="28"/>
        </w:rPr>
        <w:t>- другие профессиональные праздники, установленные в РФ</w:t>
      </w:r>
    </w:p>
    <w:p w:rsidR="00805784" w:rsidRPr="00805784" w:rsidRDefault="00805784" w:rsidP="00805784">
      <w:pPr>
        <w:ind w:left="142" w:firstLine="348"/>
        <w:jc w:val="both"/>
        <w:rPr>
          <w:sz w:val="28"/>
          <w:szCs w:val="28"/>
        </w:rPr>
      </w:pPr>
      <w:r w:rsidRPr="00805784">
        <w:rPr>
          <w:sz w:val="28"/>
          <w:szCs w:val="28"/>
        </w:rPr>
        <w:t>-юбилей работника- достижение работником Учреждения возраста 50,60,70,75,80 лет.</w:t>
      </w:r>
    </w:p>
    <w:p w:rsidR="00805784" w:rsidRPr="00805784" w:rsidRDefault="00805784" w:rsidP="00805784">
      <w:pPr>
        <w:ind w:left="142" w:firstLine="348"/>
        <w:jc w:val="both"/>
        <w:rPr>
          <w:sz w:val="28"/>
          <w:szCs w:val="28"/>
        </w:rPr>
      </w:pPr>
      <w:r w:rsidRPr="00805784">
        <w:rPr>
          <w:sz w:val="28"/>
          <w:szCs w:val="28"/>
        </w:rPr>
        <w:t>-награждение работника Учреждения государственными наградами Российской Федерации , ведомственными наградами федеральных органов исполнительной власти, наградами Губернатора Псковской области и Законодательного Собрания Псковской области.</w:t>
      </w:r>
    </w:p>
    <w:p w:rsidR="00805784" w:rsidRPr="00805784" w:rsidRDefault="00805784" w:rsidP="00805784">
      <w:pPr>
        <w:ind w:left="142" w:firstLine="348"/>
        <w:jc w:val="both"/>
        <w:rPr>
          <w:sz w:val="28"/>
          <w:szCs w:val="28"/>
        </w:rPr>
      </w:pPr>
      <w:r w:rsidRPr="00805784">
        <w:rPr>
          <w:sz w:val="28"/>
          <w:szCs w:val="28"/>
        </w:rPr>
        <w:t>Размер выплат определяется руководителем Учреждения исходя из предусмотренных на эти цели средств фонда оплаты труда , а также с учетом профессиональных достижений работников (отдельного работника). События, в связи с которыми могут осуществляться премиальные выплаты данного вида, сами по себе не являются безусловным основанием для назначения таких выплат.</w:t>
      </w:r>
    </w:p>
    <w:p w:rsidR="00805784" w:rsidRPr="00805784" w:rsidRDefault="00805784" w:rsidP="00805784">
      <w:pPr>
        <w:ind w:left="142" w:firstLine="348"/>
        <w:jc w:val="both"/>
        <w:rPr>
          <w:sz w:val="28"/>
          <w:szCs w:val="28"/>
        </w:rPr>
      </w:pPr>
      <w:r w:rsidRPr="00805784">
        <w:rPr>
          <w:sz w:val="28"/>
          <w:szCs w:val="28"/>
        </w:rPr>
        <w:t>Работник может быть лишен стимулирующих выплат при неисполнении или ненадлежащем исполнении возложенных на него трудовых обязанностей. При наличии дисциплинарных взысканий в отчетном периоде премия может не выплачиваться и в случае достижения ключевых показателей интенсивности работы.</w:t>
      </w:r>
    </w:p>
    <w:p w:rsidR="00805784" w:rsidRPr="00805784" w:rsidRDefault="00805784" w:rsidP="00805784">
      <w:pPr>
        <w:ind w:left="142" w:firstLine="348"/>
        <w:jc w:val="both"/>
        <w:rPr>
          <w:sz w:val="28"/>
          <w:szCs w:val="28"/>
        </w:rPr>
      </w:pPr>
    </w:p>
    <w:p w:rsidR="00805784" w:rsidRPr="00805784" w:rsidRDefault="00805784" w:rsidP="00805784">
      <w:pPr>
        <w:ind w:left="142"/>
        <w:rPr>
          <w:sz w:val="28"/>
          <w:szCs w:val="28"/>
        </w:rPr>
      </w:pPr>
      <w:r w:rsidRPr="00805784">
        <w:rPr>
          <w:sz w:val="28"/>
          <w:szCs w:val="28"/>
        </w:rPr>
        <w:t xml:space="preserve">     4.3. Выплата за интенсивность работы осуществляется в соответствии с показателями и критериями оценки деятельности, предусмотренными трудовыми договорами с работниками. Показатели  деятельности работников увязываются с качеством работы и отсутствием обоснованных жалоб со стороны воспитанников и коллег. Учитывается соблюдение трудовой дисциплины и кодексов профессиональной этики.</w:t>
      </w:r>
    </w:p>
    <w:p w:rsidR="00805784" w:rsidRPr="00805784" w:rsidRDefault="00805784" w:rsidP="00805784">
      <w:pPr>
        <w:ind w:left="360"/>
        <w:jc w:val="both"/>
        <w:rPr>
          <w:sz w:val="28"/>
          <w:szCs w:val="28"/>
        </w:rPr>
      </w:pPr>
      <w:r w:rsidRPr="00805784">
        <w:rPr>
          <w:sz w:val="28"/>
          <w:szCs w:val="28"/>
        </w:rPr>
        <w:t xml:space="preserve">     4.4. Работникам устанавливается надбавка за стаж работы в процентах к должностному окладу (окладу, ставке заработной платы) в размерах:</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7283"/>
      </w:tblGrid>
      <w:tr w:rsidR="00805784" w:rsidRPr="00805784" w:rsidTr="00236259">
        <w:tc>
          <w:tcPr>
            <w:tcW w:w="2288" w:type="dxa"/>
            <w:tcBorders>
              <w:bottom w:val="single" w:sz="4" w:space="0" w:color="auto"/>
            </w:tcBorders>
          </w:tcPr>
          <w:p w:rsidR="00805784" w:rsidRPr="00805784" w:rsidRDefault="00805784" w:rsidP="00236259">
            <w:pPr>
              <w:jc w:val="both"/>
              <w:rPr>
                <w:sz w:val="28"/>
                <w:szCs w:val="28"/>
              </w:rPr>
            </w:pPr>
            <w:r w:rsidRPr="00805784">
              <w:rPr>
                <w:sz w:val="28"/>
                <w:szCs w:val="28"/>
              </w:rPr>
              <w:t>При стаже работы</w:t>
            </w:r>
          </w:p>
        </w:tc>
        <w:tc>
          <w:tcPr>
            <w:tcW w:w="7283" w:type="dxa"/>
            <w:tcBorders>
              <w:bottom w:val="single" w:sz="4" w:space="0" w:color="auto"/>
            </w:tcBorders>
          </w:tcPr>
          <w:p w:rsidR="00805784" w:rsidRPr="00805784" w:rsidRDefault="00805784" w:rsidP="00236259">
            <w:pPr>
              <w:jc w:val="both"/>
              <w:rPr>
                <w:sz w:val="28"/>
                <w:szCs w:val="28"/>
              </w:rPr>
            </w:pPr>
            <w:r w:rsidRPr="00805784">
              <w:rPr>
                <w:sz w:val="28"/>
                <w:szCs w:val="28"/>
              </w:rPr>
              <w:t>Процент к должностному окладу (окладу, ставке заработной платы)</w:t>
            </w:r>
          </w:p>
        </w:tc>
      </w:tr>
      <w:tr w:rsidR="00805784" w:rsidRPr="00805784" w:rsidTr="00236259">
        <w:tc>
          <w:tcPr>
            <w:tcW w:w="2288" w:type="dxa"/>
            <w:shd w:val="clear" w:color="auto" w:fill="auto"/>
          </w:tcPr>
          <w:p w:rsidR="00805784" w:rsidRPr="00805784" w:rsidRDefault="00805784" w:rsidP="00236259">
            <w:pPr>
              <w:jc w:val="both"/>
              <w:rPr>
                <w:sz w:val="28"/>
                <w:szCs w:val="28"/>
              </w:rPr>
            </w:pPr>
            <w:r w:rsidRPr="00805784">
              <w:rPr>
                <w:sz w:val="28"/>
                <w:szCs w:val="28"/>
              </w:rPr>
              <w:t>От 5 лет до 10 лет</w:t>
            </w:r>
          </w:p>
        </w:tc>
        <w:tc>
          <w:tcPr>
            <w:tcW w:w="7283" w:type="dxa"/>
            <w:shd w:val="clear" w:color="auto" w:fill="auto"/>
          </w:tcPr>
          <w:p w:rsidR="00805784" w:rsidRPr="00805784" w:rsidRDefault="00805784" w:rsidP="00236259">
            <w:pPr>
              <w:jc w:val="center"/>
              <w:rPr>
                <w:sz w:val="28"/>
                <w:szCs w:val="28"/>
              </w:rPr>
            </w:pPr>
            <w:r w:rsidRPr="00805784">
              <w:rPr>
                <w:sz w:val="28"/>
                <w:szCs w:val="28"/>
              </w:rPr>
              <w:t>5</w:t>
            </w:r>
          </w:p>
        </w:tc>
      </w:tr>
      <w:tr w:rsidR="00805784" w:rsidRPr="00805784" w:rsidTr="00236259">
        <w:tc>
          <w:tcPr>
            <w:tcW w:w="2288" w:type="dxa"/>
            <w:shd w:val="clear" w:color="auto" w:fill="auto"/>
          </w:tcPr>
          <w:p w:rsidR="00805784" w:rsidRPr="00805784" w:rsidRDefault="00805784" w:rsidP="00236259">
            <w:pPr>
              <w:jc w:val="both"/>
              <w:rPr>
                <w:sz w:val="28"/>
                <w:szCs w:val="28"/>
              </w:rPr>
            </w:pPr>
            <w:r w:rsidRPr="00805784">
              <w:rPr>
                <w:sz w:val="28"/>
                <w:szCs w:val="28"/>
              </w:rPr>
              <w:t>От 10 лет до 15 лет</w:t>
            </w:r>
          </w:p>
        </w:tc>
        <w:tc>
          <w:tcPr>
            <w:tcW w:w="7283" w:type="dxa"/>
            <w:shd w:val="clear" w:color="auto" w:fill="auto"/>
          </w:tcPr>
          <w:p w:rsidR="00805784" w:rsidRPr="00805784" w:rsidRDefault="00805784" w:rsidP="00236259">
            <w:pPr>
              <w:jc w:val="center"/>
              <w:rPr>
                <w:sz w:val="28"/>
                <w:szCs w:val="28"/>
              </w:rPr>
            </w:pPr>
            <w:r w:rsidRPr="00805784">
              <w:rPr>
                <w:sz w:val="28"/>
                <w:szCs w:val="28"/>
              </w:rPr>
              <w:t>10</w:t>
            </w:r>
          </w:p>
        </w:tc>
      </w:tr>
      <w:tr w:rsidR="00805784" w:rsidRPr="00805784" w:rsidTr="00236259">
        <w:tc>
          <w:tcPr>
            <w:tcW w:w="2288" w:type="dxa"/>
            <w:shd w:val="clear" w:color="auto" w:fill="auto"/>
          </w:tcPr>
          <w:p w:rsidR="00805784" w:rsidRPr="00805784" w:rsidRDefault="00805784" w:rsidP="00236259">
            <w:pPr>
              <w:jc w:val="both"/>
              <w:rPr>
                <w:sz w:val="28"/>
                <w:szCs w:val="28"/>
              </w:rPr>
            </w:pPr>
            <w:r w:rsidRPr="00805784">
              <w:rPr>
                <w:sz w:val="28"/>
                <w:szCs w:val="28"/>
              </w:rPr>
              <w:t>Более 15 лет</w:t>
            </w:r>
          </w:p>
        </w:tc>
        <w:tc>
          <w:tcPr>
            <w:tcW w:w="7283" w:type="dxa"/>
            <w:shd w:val="clear" w:color="auto" w:fill="auto"/>
          </w:tcPr>
          <w:p w:rsidR="00805784" w:rsidRPr="00805784" w:rsidRDefault="00805784" w:rsidP="00236259">
            <w:pPr>
              <w:jc w:val="center"/>
              <w:rPr>
                <w:sz w:val="28"/>
                <w:szCs w:val="28"/>
              </w:rPr>
            </w:pPr>
            <w:r w:rsidRPr="00805784">
              <w:rPr>
                <w:sz w:val="28"/>
                <w:szCs w:val="28"/>
              </w:rPr>
              <w:t>15</w:t>
            </w:r>
          </w:p>
        </w:tc>
      </w:tr>
    </w:tbl>
    <w:p w:rsidR="00805784" w:rsidRDefault="00805784" w:rsidP="00805784">
      <w:pPr>
        <w:ind w:firstLine="708"/>
        <w:rPr>
          <w:sz w:val="28"/>
          <w:szCs w:val="28"/>
        </w:rPr>
      </w:pPr>
    </w:p>
    <w:p w:rsidR="00805784" w:rsidRPr="00805784" w:rsidRDefault="00805784" w:rsidP="00805784">
      <w:pPr>
        <w:ind w:firstLine="708"/>
        <w:rPr>
          <w:sz w:val="28"/>
          <w:szCs w:val="28"/>
        </w:rPr>
      </w:pPr>
      <w:r w:rsidRPr="00805784">
        <w:rPr>
          <w:sz w:val="28"/>
          <w:szCs w:val="28"/>
        </w:rPr>
        <w:lastRenderedPageBreak/>
        <w:t>В стаж работы засчитывается:</w:t>
      </w:r>
    </w:p>
    <w:p w:rsidR="00805784" w:rsidRPr="00805784" w:rsidRDefault="00805784" w:rsidP="00805784">
      <w:pPr>
        <w:jc w:val="both"/>
        <w:rPr>
          <w:sz w:val="28"/>
          <w:szCs w:val="28"/>
        </w:rPr>
      </w:pPr>
      <w:r w:rsidRPr="00805784">
        <w:rPr>
          <w:sz w:val="28"/>
          <w:szCs w:val="28"/>
        </w:rPr>
        <w:t>- стаж работы в федеральных органах государственной власти, государственных органах власти, органах местного самоуправления, федеральных государственных, государственных и муниципальных учреждениях здравоохранения, социальной защиты и образования;</w:t>
      </w:r>
    </w:p>
    <w:p w:rsidR="00805784" w:rsidRPr="00805784" w:rsidRDefault="00805784" w:rsidP="00805784">
      <w:pPr>
        <w:jc w:val="both"/>
        <w:rPr>
          <w:sz w:val="28"/>
          <w:szCs w:val="28"/>
        </w:rPr>
      </w:pPr>
      <w:r w:rsidRPr="00805784">
        <w:rPr>
          <w:sz w:val="28"/>
          <w:szCs w:val="28"/>
        </w:rPr>
        <w:t>- время работы на выборных должностях в органах законодательной и исполнительной власти и профсоюзных органах;</w:t>
      </w:r>
    </w:p>
    <w:p w:rsidR="00805784" w:rsidRPr="00805784" w:rsidRDefault="00805784" w:rsidP="00805784">
      <w:pPr>
        <w:jc w:val="both"/>
        <w:rPr>
          <w:sz w:val="28"/>
          <w:szCs w:val="28"/>
        </w:rPr>
      </w:pPr>
      <w:r w:rsidRPr="00805784">
        <w:rPr>
          <w:sz w:val="28"/>
          <w:szCs w:val="28"/>
        </w:rPr>
        <w:t>-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805784" w:rsidRPr="00805784" w:rsidRDefault="00805784" w:rsidP="00805784">
      <w:pPr>
        <w:jc w:val="both"/>
        <w:rPr>
          <w:sz w:val="28"/>
          <w:szCs w:val="28"/>
        </w:rPr>
      </w:pPr>
      <w:r w:rsidRPr="00805784">
        <w:rPr>
          <w:sz w:val="28"/>
          <w:szCs w:val="28"/>
        </w:rPr>
        <w:t>- время работы в учреждениях социального обслуживания и здравоохранения стран СНГ, а также республик, входивших в состав СССР до 1 января 1992 года;</w:t>
      </w:r>
    </w:p>
    <w:p w:rsidR="00805784" w:rsidRPr="00805784" w:rsidRDefault="00805784" w:rsidP="00805784">
      <w:pPr>
        <w:jc w:val="both"/>
        <w:rPr>
          <w:sz w:val="28"/>
          <w:szCs w:val="28"/>
        </w:rPr>
      </w:pPr>
      <w:r w:rsidRPr="00805784">
        <w:rPr>
          <w:sz w:val="28"/>
          <w:szCs w:val="28"/>
        </w:rPr>
        <w:t>- время по уходу за ребенком до достижения им возраста 3-х лет.</w:t>
      </w:r>
    </w:p>
    <w:p w:rsidR="00805784" w:rsidRPr="00805784" w:rsidRDefault="00805784" w:rsidP="00805784">
      <w:pPr>
        <w:jc w:val="both"/>
        <w:rPr>
          <w:sz w:val="28"/>
          <w:szCs w:val="28"/>
        </w:rPr>
      </w:pPr>
      <w:r w:rsidRPr="00805784">
        <w:rPr>
          <w:sz w:val="28"/>
          <w:szCs w:val="28"/>
        </w:rPr>
        <w:t xml:space="preserve">     4.5.  Размеры стимулирующих выплат могут устанавливаться как в абсолютном значении, так и в процентном отношении к должностному окладу (окладу, ставки заработной платы).</w:t>
      </w:r>
    </w:p>
    <w:p w:rsidR="00805784" w:rsidRDefault="00805784" w:rsidP="00805784">
      <w:pPr>
        <w:ind w:left="645"/>
        <w:jc w:val="center"/>
        <w:rPr>
          <w:b/>
          <w:sz w:val="28"/>
          <w:szCs w:val="28"/>
        </w:rPr>
      </w:pPr>
    </w:p>
    <w:p w:rsidR="00805784" w:rsidRPr="00805784" w:rsidRDefault="00805784" w:rsidP="00805784">
      <w:pPr>
        <w:ind w:left="645"/>
        <w:jc w:val="center"/>
        <w:rPr>
          <w:b/>
          <w:sz w:val="28"/>
          <w:szCs w:val="28"/>
        </w:rPr>
      </w:pPr>
      <w:r w:rsidRPr="00805784">
        <w:rPr>
          <w:b/>
          <w:sz w:val="28"/>
          <w:szCs w:val="28"/>
        </w:rPr>
        <w:t>5.Оплата труда руководителей учреждения, заместителей директора, главного бухгалтера.</w:t>
      </w:r>
    </w:p>
    <w:p w:rsidR="00805784" w:rsidRPr="00805784" w:rsidRDefault="00805784" w:rsidP="00805784">
      <w:pPr>
        <w:ind w:firstLine="360"/>
        <w:jc w:val="both"/>
        <w:rPr>
          <w:sz w:val="28"/>
          <w:szCs w:val="28"/>
        </w:rPr>
      </w:pPr>
      <w:r w:rsidRPr="00805784">
        <w:rPr>
          <w:sz w:val="28"/>
          <w:szCs w:val="28"/>
        </w:rPr>
        <w:t xml:space="preserve">5.1. Размер должностного оклада директора определяется на основе среднего должностного оклада (ставки заработной платы) работников, относимых к основному персоналу учреждения социального обслуживания (воспитатели), и повышающего коэффициента (для Центра помощи детям, оставшимся без попечения родителей размер повышающего коэффициента – 2,6).      </w:t>
      </w:r>
    </w:p>
    <w:p w:rsidR="00805784" w:rsidRPr="00805784" w:rsidRDefault="00805784" w:rsidP="00805784">
      <w:pPr>
        <w:ind w:firstLine="360"/>
        <w:jc w:val="both"/>
        <w:rPr>
          <w:sz w:val="28"/>
          <w:szCs w:val="28"/>
        </w:rPr>
      </w:pPr>
      <w:r w:rsidRPr="00805784">
        <w:rPr>
          <w:sz w:val="28"/>
          <w:szCs w:val="28"/>
        </w:rPr>
        <w:t xml:space="preserve">5.2. Величина среднего должностного оклада определяется как среднее арифметическое должностных окладов (окладов, ставок заработной платы) указанных работников. </w:t>
      </w:r>
    </w:p>
    <w:p w:rsidR="00805784" w:rsidRPr="00805784" w:rsidRDefault="00805784" w:rsidP="00805784">
      <w:pPr>
        <w:ind w:firstLine="360"/>
        <w:jc w:val="both"/>
        <w:rPr>
          <w:sz w:val="28"/>
          <w:szCs w:val="28"/>
        </w:rPr>
      </w:pPr>
      <w:r w:rsidRPr="00805784">
        <w:rPr>
          <w:sz w:val="28"/>
          <w:szCs w:val="28"/>
        </w:rPr>
        <w:t>При изменении должностных окладов (ставок заработной платы) работников основного персонала учреждения одновременно производится перерасчет должностного оклада директора.</w:t>
      </w:r>
    </w:p>
    <w:p w:rsidR="00805784" w:rsidRPr="00805784" w:rsidRDefault="00805784" w:rsidP="00805784">
      <w:pPr>
        <w:ind w:firstLine="360"/>
        <w:jc w:val="both"/>
        <w:rPr>
          <w:sz w:val="28"/>
          <w:szCs w:val="28"/>
        </w:rPr>
      </w:pPr>
      <w:r w:rsidRPr="00805784">
        <w:rPr>
          <w:sz w:val="28"/>
          <w:szCs w:val="28"/>
        </w:rPr>
        <w:t>5.3. Компенсационные выплаты руководителю учреждения устанавливаются в соответствии с разделом 3 настоящего Положения Комитетом по  социальной защите населения Псковской области с учетом исполнения учреждением социальной защиты населения государственного задания и критериев эффективности деятельности учреждения социального обслуживания.</w:t>
      </w:r>
    </w:p>
    <w:p w:rsidR="00805784" w:rsidRPr="00805784" w:rsidRDefault="00805784" w:rsidP="00805784">
      <w:pPr>
        <w:ind w:firstLine="360"/>
        <w:jc w:val="both"/>
        <w:rPr>
          <w:sz w:val="28"/>
          <w:szCs w:val="28"/>
        </w:rPr>
      </w:pPr>
      <w:r w:rsidRPr="00805784">
        <w:rPr>
          <w:sz w:val="28"/>
          <w:szCs w:val="28"/>
        </w:rPr>
        <w:t>5.4. Заработная плата директора учреждения по основной должности (без учета внутреннего совмещения) не может быть выше предельного уровня соотношения средней заработной платы руководителя учреждения социального обслуживания по основной должности (без учета внутреннего совмещения) и средней заработной платы работников учреждения, который составляет 1 к 3.</w:t>
      </w:r>
    </w:p>
    <w:p w:rsidR="00805784" w:rsidRPr="00805784" w:rsidRDefault="00805784" w:rsidP="00805784">
      <w:pPr>
        <w:ind w:firstLine="360"/>
        <w:jc w:val="both"/>
        <w:rPr>
          <w:sz w:val="28"/>
          <w:szCs w:val="28"/>
        </w:rPr>
      </w:pPr>
      <w:r w:rsidRPr="00805784">
        <w:rPr>
          <w:sz w:val="28"/>
          <w:szCs w:val="28"/>
        </w:rPr>
        <w:t xml:space="preserve">5.5. Размеры должностных окладов заместителей руководителя и главного бухгалтера устанавливается на уровне 70 процентов должностного оклада руководителя. </w:t>
      </w:r>
    </w:p>
    <w:p w:rsidR="00805784" w:rsidRDefault="00805784" w:rsidP="00805784">
      <w:pPr>
        <w:ind w:firstLine="360"/>
        <w:jc w:val="center"/>
        <w:rPr>
          <w:b/>
          <w:sz w:val="28"/>
          <w:szCs w:val="28"/>
        </w:rPr>
      </w:pPr>
    </w:p>
    <w:p w:rsidR="00805784" w:rsidRDefault="00805784" w:rsidP="00805784">
      <w:pPr>
        <w:ind w:firstLine="360"/>
        <w:jc w:val="center"/>
        <w:rPr>
          <w:b/>
          <w:sz w:val="28"/>
          <w:szCs w:val="28"/>
        </w:rPr>
      </w:pPr>
    </w:p>
    <w:p w:rsidR="00805784" w:rsidRDefault="00805784" w:rsidP="00805784">
      <w:pPr>
        <w:ind w:firstLine="360"/>
        <w:jc w:val="center"/>
        <w:rPr>
          <w:b/>
          <w:sz w:val="28"/>
          <w:szCs w:val="28"/>
        </w:rPr>
      </w:pPr>
    </w:p>
    <w:p w:rsidR="00805784" w:rsidRPr="00805784" w:rsidRDefault="00805784" w:rsidP="00805784">
      <w:pPr>
        <w:ind w:firstLine="360"/>
        <w:jc w:val="center"/>
        <w:rPr>
          <w:b/>
          <w:sz w:val="28"/>
          <w:szCs w:val="28"/>
        </w:rPr>
      </w:pPr>
      <w:r w:rsidRPr="00805784">
        <w:rPr>
          <w:b/>
          <w:sz w:val="28"/>
          <w:szCs w:val="28"/>
        </w:rPr>
        <w:lastRenderedPageBreak/>
        <w:t>6. Порядок формирования и использования фонда оплаты труда.</w:t>
      </w:r>
    </w:p>
    <w:p w:rsidR="00805784" w:rsidRPr="00805784" w:rsidRDefault="00805784" w:rsidP="00805784">
      <w:pPr>
        <w:jc w:val="both"/>
        <w:rPr>
          <w:sz w:val="28"/>
          <w:szCs w:val="28"/>
        </w:rPr>
      </w:pPr>
      <w:r w:rsidRPr="00805784">
        <w:rPr>
          <w:b/>
          <w:sz w:val="28"/>
          <w:szCs w:val="28"/>
        </w:rPr>
        <w:t xml:space="preserve">      </w:t>
      </w:r>
      <w:r w:rsidRPr="00805784">
        <w:rPr>
          <w:sz w:val="28"/>
          <w:szCs w:val="28"/>
        </w:rPr>
        <w:t>6.1. Фонд оплаты труда учреждения формируется на календарный год исходя из объемов бюджетных ассигнований, предусмотренных на финансовое обеспечение деятельности учреждения, доходов от платных услуг и иных источников в соответствии с законодательством Российской Федерации.</w:t>
      </w:r>
    </w:p>
    <w:p w:rsidR="00805784" w:rsidRPr="00805784" w:rsidRDefault="00805784" w:rsidP="00805784">
      <w:pPr>
        <w:jc w:val="both"/>
        <w:rPr>
          <w:sz w:val="28"/>
          <w:szCs w:val="28"/>
        </w:rPr>
      </w:pPr>
      <w:r w:rsidRPr="00805784">
        <w:rPr>
          <w:sz w:val="28"/>
          <w:szCs w:val="28"/>
        </w:rPr>
        <w:t xml:space="preserve">      6.2. Фонд оплаты труда учреждения включает в себя средства на выплату работникам должностных окладов (окладов, ставок заработной платы), компенсационных и стимулирующих выплат.</w:t>
      </w:r>
    </w:p>
    <w:p w:rsidR="00805784" w:rsidRPr="00805784" w:rsidRDefault="00805784" w:rsidP="00805784">
      <w:pPr>
        <w:jc w:val="both"/>
        <w:rPr>
          <w:sz w:val="28"/>
          <w:szCs w:val="28"/>
        </w:rPr>
      </w:pPr>
      <w:r w:rsidRPr="00805784">
        <w:rPr>
          <w:sz w:val="28"/>
          <w:szCs w:val="28"/>
        </w:rPr>
        <w:t xml:space="preserve">      6.3. Расходы на установление компенсационных выплат в фонде оплаты труда учреждения предусматриваются в объемах фактических начислений.</w:t>
      </w:r>
    </w:p>
    <w:p w:rsidR="00805784" w:rsidRPr="00805784" w:rsidRDefault="00805784" w:rsidP="00805784">
      <w:pPr>
        <w:jc w:val="both"/>
        <w:rPr>
          <w:sz w:val="28"/>
          <w:szCs w:val="28"/>
        </w:rPr>
      </w:pPr>
      <w:r w:rsidRPr="00805784">
        <w:rPr>
          <w:sz w:val="28"/>
          <w:szCs w:val="28"/>
        </w:rPr>
        <w:t xml:space="preserve">      6.4. Средства фонда оплаты труда направляются на оплату труда работников и расходуются в соответствии с настоящим Положением.</w:t>
      </w:r>
    </w:p>
    <w:p w:rsidR="00805784" w:rsidRPr="00805784" w:rsidRDefault="00805784" w:rsidP="00805784">
      <w:pPr>
        <w:jc w:val="center"/>
        <w:rPr>
          <w:b/>
          <w:sz w:val="28"/>
          <w:szCs w:val="28"/>
        </w:rPr>
      </w:pPr>
      <w:r w:rsidRPr="00805784">
        <w:rPr>
          <w:b/>
          <w:sz w:val="28"/>
          <w:szCs w:val="28"/>
        </w:rPr>
        <w:t xml:space="preserve">Стимулирующие выплаты. </w:t>
      </w:r>
    </w:p>
    <w:tbl>
      <w:tblPr>
        <w:tblStyle w:val="a7"/>
        <w:tblW w:w="0" w:type="auto"/>
        <w:tblLook w:val="04A0"/>
      </w:tblPr>
      <w:tblGrid>
        <w:gridCol w:w="6487"/>
        <w:gridCol w:w="3934"/>
      </w:tblGrid>
      <w:tr w:rsidR="00805784" w:rsidRPr="00805784" w:rsidTr="00805784">
        <w:tc>
          <w:tcPr>
            <w:tcW w:w="6487" w:type="dxa"/>
          </w:tcPr>
          <w:p w:rsidR="00805784" w:rsidRPr="00805784" w:rsidRDefault="00805784" w:rsidP="00236259">
            <w:pPr>
              <w:jc w:val="center"/>
              <w:rPr>
                <w:b/>
                <w:sz w:val="28"/>
                <w:szCs w:val="28"/>
              </w:rPr>
            </w:pPr>
            <w:r w:rsidRPr="00805784">
              <w:rPr>
                <w:b/>
                <w:sz w:val="28"/>
                <w:szCs w:val="28"/>
              </w:rPr>
              <w:t>Должность</w:t>
            </w:r>
          </w:p>
        </w:tc>
        <w:tc>
          <w:tcPr>
            <w:tcW w:w="3934" w:type="dxa"/>
          </w:tcPr>
          <w:p w:rsidR="00805784" w:rsidRDefault="00805784" w:rsidP="00236259">
            <w:pPr>
              <w:jc w:val="center"/>
              <w:rPr>
                <w:b/>
                <w:sz w:val="28"/>
                <w:szCs w:val="28"/>
              </w:rPr>
            </w:pPr>
            <w:r w:rsidRPr="00805784">
              <w:rPr>
                <w:b/>
                <w:sz w:val="28"/>
                <w:szCs w:val="28"/>
              </w:rPr>
              <w:t>Стимулирующая выплата</w:t>
            </w:r>
          </w:p>
          <w:p w:rsidR="00805784" w:rsidRDefault="00805784" w:rsidP="00236259">
            <w:pPr>
              <w:jc w:val="center"/>
              <w:rPr>
                <w:b/>
                <w:sz w:val="28"/>
                <w:szCs w:val="28"/>
              </w:rPr>
            </w:pPr>
            <w:r w:rsidRPr="00805784">
              <w:rPr>
                <w:b/>
                <w:sz w:val="28"/>
                <w:szCs w:val="28"/>
              </w:rPr>
              <w:t xml:space="preserve"> за интенсивность и </w:t>
            </w:r>
          </w:p>
          <w:p w:rsidR="00805784" w:rsidRPr="00805784" w:rsidRDefault="00805784" w:rsidP="00236259">
            <w:pPr>
              <w:jc w:val="center"/>
              <w:rPr>
                <w:b/>
                <w:sz w:val="28"/>
                <w:szCs w:val="28"/>
              </w:rPr>
            </w:pPr>
            <w:r w:rsidRPr="00805784">
              <w:rPr>
                <w:b/>
                <w:sz w:val="28"/>
                <w:szCs w:val="28"/>
              </w:rPr>
              <w:t>эффективность работы</w:t>
            </w:r>
          </w:p>
        </w:tc>
      </w:tr>
      <w:tr w:rsidR="00805784" w:rsidRPr="00805784" w:rsidTr="00805784">
        <w:tc>
          <w:tcPr>
            <w:tcW w:w="6487" w:type="dxa"/>
          </w:tcPr>
          <w:p w:rsidR="00805784" w:rsidRPr="00805784" w:rsidRDefault="00805784" w:rsidP="00236259">
            <w:pPr>
              <w:rPr>
                <w:sz w:val="28"/>
                <w:szCs w:val="28"/>
              </w:rPr>
            </w:pPr>
            <w:r w:rsidRPr="00805784">
              <w:rPr>
                <w:sz w:val="28"/>
                <w:szCs w:val="28"/>
              </w:rPr>
              <w:t>Заместитель директора</w:t>
            </w:r>
          </w:p>
        </w:tc>
        <w:tc>
          <w:tcPr>
            <w:tcW w:w="3934" w:type="dxa"/>
          </w:tcPr>
          <w:p w:rsidR="00805784" w:rsidRPr="00805784" w:rsidRDefault="00805784" w:rsidP="00236259">
            <w:pPr>
              <w:jc w:val="center"/>
              <w:rPr>
                <w:sz w:val="28"/>
                <w:szCs w:val="28"/>
              </w:rPr>
            </w:pPr>
            <w:r w:rsidRPr="00805784">
              <w:rPr>
                <w:sz w:val="28"/>
                <w:szCs w:val="28"/>
              </w:rPr>
              <w:t>80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Главный бухгалтер</w:t>
            </w:r>
          </w:p>
        </w:tc>
        <w:tc>
          <w:tcPr>
            <w:tcW w:w="3934" w:type="dxa"/>
          </w:tcPr>
          <w:p w:rsidR="00805784" w:rsidRPr="00805784" w:rsidRDefault="00805784" w:rsidP="00236259">
            <w:pPr>
              <w:jc w:val="center"/>
              <w:rPr>
                <w:sz w:val="28"/>
                <w:szCs w:val="28"/>
              </w:rPr>
            </w:pPr>
            <w:r w:rsidRPr="00805784">
              <w:rPr>
                <w:sz w:val="28"/>
                <w:szCs w:val="28"/>
              </w:rPr>
              <w:t>80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Заведующий отделением длительного пребывания</w:t>
            </w:r>
          </w:p>
        </w:tc>
        <w:tc>
          <w:tcPr>
            <w:tcW w:w="3934" w:type="dxa"/>
          </w:tcPr>
          <w:p w:rsidR="00805784" w:rsidRPr="00805784" w:rsidRDefault="00805784" w:rsidP="00236259">
            <w:pPr>
              <w:jc w:val="center"/>
              <w:rPr>
                <w:sz w:val="28"/>
                <w:szCs w:val="28"/>
              </w:rPr>
            </w:pPr>
            <w:r w:rsidRPr="00805784">
              <w:rPr>
                <w:sz w:val="28"/>
                <w:szCs w:val="28"/>
              </w:rPr>
              <w:t>80</w:t>
            </w:r>
          </w:p>
        </w:tc>
      </w:tr>
      <w:tr w:rsidR="00805784" w:rsidRPr="00805784" w:rsidTr="00805784">
        <w:tc>
          <w:tcPr>
            <w:tcW w:w="6487" w:type="dxa"/>
          </w:tcPr>
          <w:p w:rsidR="00805784" w:rsidRPr="00805784" w:rsidRDefault="00805784" w:rsidP="00236259">
            <w:pPr>
              <w:rPr>
                <w:sz w:val="28"/>
                <w:szCs w:val="28"/>
              </w:rPr>
            </w:pPr>
            <w:r w:rsidRPr="00805784">
              <w:rPr>
                <w:sz w:val="28"/>
                <w:szCs w:val="28"/>
              </w:rPr>
              <w:t>Шеф-повар</w:t>
            </w:r>
          </w:p>
        </w:tc>
        <w:tc>
          <w:tcPr>
            <w:tcW w:w="3934" w:type="dxa"/>
          </w:tcPr>
          <w:p w:rsidR="00805784" w:rsidRPr="00805784" w:rsidRDefault="00805784" w:rsidP="00236259">
            <w:pPr>
              <w:jc w:val="center"/>
              <w:rPr>
                <w:sz w:val="28"/>
                <w:szCs w:val="28"/>
              </w:rPr>
            </w:pPr>
            <w:r w:rsidRPr="00805784">
              <w:rPr>
                <w:sz w:val="28"/>
                <w:szCs w:val="28"/>
              </w:rPr>
              <w:t>10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Заведующий хозяйством</w:t>
            </w:r>
          </w:p>
        </w:tc>
        <w:tc>
          <w:tcPr>
            <w:tcW w:w="3934" w:type="dxa"/>
          </w:tcPr>
          <w:p w:rsidR="00805784" w:rsidRPr="00805784" w:rsidRDefault="00805784" w:rsidP="00236259">
            <w:pPr>
              <w:jc w:val="center"/>
              <w:rPr>
                <w:sz w:val="28"/>
                <w:szCs w:val="28"/>
              </w:rPr>
            </w:pPr>
            <w:r w:rsidRPr="00805784">
              <w:rPr>
                <w:sz w:val="28"/>
                <w:szCs w:val="28"/>
              </w:rPr>
              <w:t>80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Заведующий складом</w:t>
            </w:r>
          </w:p>
        </w:tc>
        <w:tc>
          <w:tcPr>
            <w:tcW w:w="3934" w:type="dxa"/>
          </w:tcPr>
          <w:p w:rsidR="00805784" w:rsidRPr="00805784" w:rsidRDefault="00805784" w:rsidP="00236259">
            <w:pPr>
              <w:jc w:val="center"/>
              <w:rPr>
                <w:sz w:val="28"/>
                <w:szCs w:val="28"/>
              </w:rPr>
            </w:pPr>
            <w:r w:rsidRPr="00805784">
              <w:rPr>
                <w:sz w:val="28"/>
                <w:szCs w:val="28"/>
              </w:rPr>
              <w:t>30</w:t>
            </w:r>
          </w:p>
        </w:tc>
      </w:tr>
      <w:tr w:rsidR="00805784" w:rsidRPr="00805784" w:rsidTr="00805784">
        <w:tc>
          <w:tcPr>
            <w:tcW w:w="6487" w:type="dxa"/>
          </w:tcPr>
          <w:p w:rsidR="00805784" w:rsidRPr="00805784" w:rsidRDefault="00805784" w:rsidP="00236259">
            <w:pPr>
              <w:rPr>
                <w:sz w:val="28"/>
                <w:szCs w:val="28"/>
              </w:rPr>
            </w:pPr>
            <w:r w:rsidRPr="00805784">
              <w:rPr>
                <w:sz w:val="28"/>
                <w:szCs w:val="28"/>
              </w:rPr>
              <w:t>Техник ЭВМ</w:t>
            </w:r>
          </w:p>
        </w:tc>
        <w:tc>
          <w:tcPr>
            <w:tcW w:w="3934" w:type="dxa"/>
          </w:tcPr>
          <w:p w:rsidR="00805784" w:rsidRPr="00805784" w:rsidRDefault="00805784" w:rsidP="00236259">
            <w:pPr>
              <w:jc w:val="center"/>
              <w:rPr>
                <w:sz w:val="28"/>
                <w:szCs w:val="28"/>
              </w:rPr>
            </w:pPr>
            <w:r w:rsidRPr="00805784">
              <w:rPr>
                <w:sz w:val="28"/>
                <w:szCs w:val="28"/>
              </w:rPr>
              <w:t>30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Бухгалтер</w:t>
            </w:r>
          </w:p>
        </w:tc>
        <w:tc>
          <w:tcPr>
            <w:tcW w:w="3934" w:type="dxa"/>
          </w:tcPr>
          <w:p w:rsidR="00805784" w:rsidRPr="00805784" w:rsidRDefault="00805784" w:rsidP="00236259">
            <w:pPr>
              <w:jc w:val="center"/>
              <w:rPr>
                <w:sz w:val="28"/>
                <w:szCs w:val="28"/>
              </w:rPr>
            </w:pPr>
            <w:r w:rsidRPr="00805784">
              <w:rPr>
                <w:sz w:val="28"/>
                <w:szCs w:val="28"/>
              </w:rPr>
              <w:t>70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Документовед</w:t>
            </w:r>
          </w:p>
        </w:tc>
        <w:tc>
          <w:tcPr>
            <w:tcW w:w="3934" w:type="dxa"/>
          </w:tcPr>
          <w:p w:rsidR="00805784" w:rsidRPr="00805784" w:rsidRDefault="00805784" w:rsidP="00236259">
            <w:pPr>
              <w:jc w:val="center"/>
              <w:rPr>
                <w:sz w:val="28"/>
                <w:szCs w:val="28"/>
              </w:rPr>
            </w:pPr>
            <w:r w:rsidRPr="00805784">
              <w:rPr>
                <w:sz w:val="28"/>
                <w:szCs w:val="28"/>
              </w:rPr>
              <w:t>50</w:t>
            </w:r>
          </w:p>
        </w:tc>
      </w:tr>
      <w:tr w:rsidR="00805784" w:rsidRPr="00805784" w:rsidTr="00805784">
        <w:tc>
          <w:tcPr>
            <w:tcW w:w="6487" w:type="dxa"/>
          </w:tcPr>
          <w:p w:rsidR="00805784" w:rsidRPr="00805784" w:rsidRDefault="00805784" w:rsidP="00236259">
            <w:pPr>
              <w:rPr>
                <w:sz w:val="28"/>
                <w:szCs w:val="28"/>
              </w:rPr>
            </w:pPr>
            <w:r w:rsidRPr="00805784">
              <w:rPr>
                <w:sz w:val="28"/>
                <w:szCs w:val="28"/>
              </w:rPr>
              <w:t>Специалист по кадрам</w:t>
            </w:r>
          </w:p>
        </w:tc>
        <w:tc>
          <w:tcPr>
            <w:tcW w:w="3934" w:type="dxa"/>
          </w:tcPr>
          <w:p w:rsidR="00805784" w:rsidRPr="00805784" w:rsidRDefault="00805784" w:rsidP="00236259">
            <w:pPr>
              <w:jc w:val="center"/>
              <w:rPr>
                <w:sz w:val="28"/>
                <w:szCs w:val="28"/>
              </w:rPr>
            </w:pPr>
            <w:r w:rsidRPr="00805784">
              <w:rPr>
                <w:sz w:val="28"/>
                <w:szCs w:val="28"/>
              </w:rPr>
              <w:t>30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Водитель автомобиля</w:t>
            </w:r>
          </w:p>
        </w:tc>
        <w:tc>
          <w:tcPr>
            <w:tcW w:w="3934" w:type="dxa"/>
          </w:tcPr>
          <w:p w:rsidR="00805784" w:rsidRPr="00805784" w:rsidRDefault="00805784" w:rsidP="00236259">
            <w:pPr>
              <w:jc w:val="center"/>
              <w:rPr>
                <w:sz w:val="28"/>
                <w:szCs w:val="28"/>
              </w:rPr>
            </w:pPr>
            <w:r w:rsidRPr="00805784">
              <w:rPr>
                <w:sz w:val="28"/>
                <w:szCs w:val="28"/>
              </w:rPr>
              <w:t>80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Повар</w:t>
            </w:r>
          </w:p>
        </w:tc>
        <w:tc>
          <w:tcPr>
            <w:tcW w:w="3934" w:type="dxa"/>
          </w:tcPr>
          <w:p w:rsidR="00805784" w:rsidRPr="00805784" w:rsidRDefault="00805784" w:rsidP="00236259">
            <w:pPr>
              <w:jc w:val="center"/>
              <w:rPr>
                <w:sz w:val="28"/>
                <w:szCs w:val="28"/>
              </w:rPr>
            </w:pPr>
            <w:r w:rsidRPr="00805784">
              <w:rPr>
                <w:sz w:val="28"/>
                <w:szCs w:val="28"/>
              </w:rPr>
              <w:t>10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Медицинская сестра</w:t>
            </w:r>
          </w:p>
        </w:tc>
        <w:tc>
          <w:tcPr>
            <w:tcW w:w="3934" w:type="dxa"/>
          </w:tcPr>
          <w:p w:rsidR="00805784" w:rsidRPr="00805784" w:rsidRDefault="00805784" w:rsidP="00236259">
            <w:pPr>
              <w:jc w:val="center"/>
              <w:rPr>
                <w:sz w:val="28"/>
                <w:szCs w:val="28"/>
              </w:rPr>
            </w:pPr>
            <w:r w:rsidRPr="00805784">
              <w:rPr>
                <w:sz w:val="28"/>
                <w:szCs w:val="28"/>
              </w:rPr>
              <w:t>50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Врач-стоматолог</w:t>
            </w:r>
          </w:p>
        </w:tc>
        <w:tc>
          <w:tcPr>
            <w:tcW w:w="3934" w:type="dxa"/>
          </w:tcPr>
          <w:p w:rsidR="00805784" w:rsidRPr="00805784" w:rsidRDefault="00805784" w:rsidP="00236259">
            <w:pPr>
              <w:jc w:val="center"/>
              <w:rPr>
                <w:sz w:val="28"/>
                <w:szCs w:val="28"/>
              </w:rPr>
            </w:pPr>
            <w:r w:rsidRPr="00805784">
              <w:rPr>
                <w:sz w:val="28"/>
                <w:szCs w:val="28"/>
              </w:rPr>
              <w:t>70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Заведующий медицинским кабинетом</w:t>
            </w:r>
          </w:p>
        </w:tc>
        <w:tc>
          <w:tcPr>
            <w:tcW w:w="3934" w:type="dxa"/>
          </w:tcPr>
          <w:p w:rsidR="00805784" w:rsidRPr="00805784" w:rsidRDefault="00805784" w:rsidP="00236259">
            <w:pPr>
              <w:jc w:val="center"/>
              <w:rPr>
                <w:sz w:val="28"/>
                <w:szCs w:val="28"/>
              </w:rPr>
            </w:pPr>
            <w:r w:rsidRPr="00805784">
              <w:rPr>
                <w:sz w:val="28"/>
                <w:szCs w:val="28"/>
              </w:rPr>
              <w:t>60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Библиотекарь</w:t>
            </w:r>
          </w:p>
        </w:tc>
        <w:tc>
          <w:tcPr>
            <w:tcW w:w="3934" w:type="dxa"/>
          </w:tcPr>
          <w:p w:rsidR="00805784" w:rsidRPr="00805784" w:rsidRDefault="00805784" w:rsidP="00236259">
            <w:pPr>
              <w:jc w:val="center"/>
              <w:rPr>
                <w:sz w:val="28"/>
                <w:szCs w:val="28"/>
              </w:rPr>
            </w:pPr>
            <w:r w:rsidRPr="00805784">
              <w:rPr>
                <w:sz w:val="28"/>
                <w:szCs w:val="28"/>
              </w:rPr>
              <w:t>17</w:t>
            </w:r>
          </w:p>
        </w:tc>
      </w:tr>
      <w:tr w:rsidR="00805784" w:rsidRPr="00805784" w:rsidTr="00805784">
        <w:tc>
          <w:tcPr>
            <w:tcW w:w="6487" w:type="dxa"/>
          </w:tcPr>
          <w:p w:rsidR="00805784" w:rsidRPr="00805784" w:rsidRDefault="00805784" w:rsidP="00236259">
            <w:pPr>
              <w:rPr>
                <w:sz w:val="28"/>
                <w:szCs w:val="28"/>
              </w:rPr>
            </w:pPr>
            <w:r w:rsidRPr="00805784">
              <w:rPr>
                <w:sz w:val="28"/>
                <w:szCs w:val="28"/>
              </w:rPr>
              <w:t>Помощник воспитателя</w:t>
            </w:r>
          </w:p>
        </w:tc>
        <w:tc>
          <w:tcPr>
            <w:tcW w:w="3934" w:type="dxa"/>
          </w:tcPr>
          <w:p w:rsidR="00805784" w:rsidRPr="00805784" w:rsidRDefault="00805784" w:rsidP="00236259">
            <w:pPr>
              <w:jc w:val="center"/>
              <w:rPr>
                <w:sz w:val="28"/>
                <w:szCs w:val="28"/>
              </w:rPr>
            </w:pPr>
            <w:r w:rsidRPr="00805784">
              <w:rPr>
                <w:sz w:val="28"/>
                <w:szCs w:val="28"/>
              </w:rPr>
              <w:t>33</w:t>
            </w:r>
          </w:p>
        </w:tc>
      </w:tr>
      <w:tr w:rsidR="00805784" w:rsidRPr="00805784" w:rsidTr="00805784">
        <w:tc>
          <w:tcPr>
            <w:tcW w:w="6487" w:type="dxa"/>
          </w:tcPr>
          <w:p w:rsidR="00805784" w:rsidRPr="00805784" w:rsidRDefault="00805784" w:rsidP="00236259">
            <w:pPr>
              <w:rPr>
                <w:sz w:val="28"/>
                <w:szCs w:val="28"/>
              </w:rPr>
            </w:pPr>
            <w:r w:rsidRPr="00805784">
              <w:rPr>
                <w:sz w:val="28"/>
                <w:szCs w:val="28"/>
              </w:rPr>
              <w:t>Старший воспитатель</w:t>
            </w:r>
          </w:p>
        </w:tc>
        <w:tc>
          <w:tcPr>
            <w:tcW w:w="3934" w:type="dxa"/>
          </w:tcPr>
          <w:p w:rsidR="00805784" w:rsidRPr="00805784" w:rsidRDefault="00805784" w:rsidP="00236259">
            <w:pPr>
              <w:jc w:val="center"/>
              <w:rPr>
                <w:sz w:val="28"/>
                <w:szCs w:val="28"/>
              </w:rPr>
            </w:pPr>
            <w:r w:rsidRPr="00805784">
              <w:rPr>
                <w:sz w:val="28"/>
                <w:szCs w:val="28"/>
              </w:rPr>
              <w:t>90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Воспитатель</w:t>
            </w:r>
          </w:p>
        </w:tc>
        <w:tc>
          <w:tcPr>
            <w:tcW w:w="3934" w:type="dxa"/>
          </w:tcPr>
          <w:p w:rsidR="00805784" w:rsidRPr="00805784" w:rsidRDefault="00805784" w:rsidP="00236259">
            <w:pPr>
              <w:jc w:val="center"/>
              <w:rPr>
                <w:sz w:val="28"/>
                <w:szCs w:val="28"/>
              </w:rPr>
            </w:pPr>
            <w:r w:rsidRPr="00805784">
              <w:rPr>
                <w:sz w:val="28"/>
                <w:szCs w:val="28"/>
              </w:rPr>
              <w:t>90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Педагог дополнительного образования</w:t>
            </w:r>
          </w:p>
        </w:tc>
        <w:tc>
          <w:tcPr>
            <w:tcW w:w="3934" w:type="dxa"/>
          </w:tcPr>
          <w:p w:rsidR="00805784" w:rsidRPr="00805784" w:rsidRDefault="00805784" w:rsidP="00236259">
            <w:pPr>
              <w:jc w:val="center"/>
              <w:rPr>
                <w:sz w:val="28"/>
                <w:szCs w:val="28"/>
              </w:rPr>
            </w:pPr>
            <w:r w:rsidRPr="00805784">
              <w:rPr>
                <w:sz w:val="28"/>
                <w:szCs w:val="28"/>
              </w:rPr>
              <w:t>80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Инструктор по физкультуре</w:t>
            </w:r>
          </w:p>
        </w:tc>
        <w:tc>
          <w:tcPr>
            <w:tcW w:w="3934" w:type="dxa"/>
          </w:tcPr>
          <w:p w:rsidR="00805784" w:rsidRPr="00805784" w:rsidRDefault="00805784" w:rsidP="00236259">
            <w:pPr>
              <w:jc w:val="center"/>
              <w:rPr>
                <w:sz w:val="28"/>
                <w:szCs w:val="28"/>
              </w:rPr>
            </w:pPr>
            <w:r w:rsidRPr="00805784">
              <w:rPr>
                <w:sz w:val="28"/>
                <w:szCs w:val="28"/>
              </w:rPr>
              <w:t>80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Инструктор по труду</w:t>
            </w:r>
          </w:p>
        </w:tc>
        <w:tc>
          <w:tcPr>
            <w:tcW w:w="3934" w:type="dxa"/>
          </w:tcPr>
          <w:p w:rsidR="00805784" w:rsidRPr="00805784" w:rsidRDefault="00805784" w:rsidP="00236259">
            <w:pPr>
              <w:jc w:val="center"/>
              <w:rPr>
                <w:sz w:val="28"/>
                <w:szCs w:val="28"/>
              </w:rPr>
            </w:pPr>
            <w:r>
              <w:rPr>
                <w:sz w:val="28"/>
                <w:szCs w:val="28"/>
              </w:rPr>
              <w:t>8</w:t>
            </w:r>
            <w:r w:rsidRPr="00805784">
              <w:rPr>
                <w:sz w:val="28"/>
                <w:szCs w:val="28"/>
              </w:rPr>
              <w:t>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Музыкальный руководитель</w:t>
            </w:r>
          </w:p>
        </w:tc>
        <w:tc>
          <w:tcPr>
            <w:tcW w:w="3934" w:type="dxa"/>
          </w:tcPr>
          <w:p w:rsidR="00805784" w:rsidRPr="00805784" w:rsidRDefault="00805784" w:rsidP="00236259">
            <w:pPr>
              <w:jc w:val="center"/>
              <w:rPr>
                <w:sz w:val="28"/>
                <w:szCs w:val="28"/>
              </w:rPr>
            </w:pPr>
            <w:r w:rsidRPr="00805784">
              <w:rPr>
                <w:sz w:val="28"/>
                <w:szCs w:val="28"/>
              </w:rPr>
              <w:t>80</w:t>
            </w:r>
          </w:p>
        </w:tc>
      </w:tr>
      <w:tr w:rsidR="00805784" w:rsidRPr="00805784" w:rsidTr="00805784">
        <w:tc>
          <w:tcPr>
            <w:tcW w:w="6487" w:type="dxa"/>
          </w:tcPr>
          <w:p w:rsidR="00805784" w:rsidRPr="00805784" w:rsidRDefault="00805784" w:rsidP="00236259">
            <w:pPr>
              <w:rPr>
                <w:sz w:val="28"/>
                <w:szCs w:val="28"/>
              </w:rPr>
            </w:pPr>
            <w:r w:rsidRPr="00805784">
              <w:rPr>
                <w:sz w:val="28"/>
                <w:szCs w:val="28"/>
              </w:rPr>
              <w:t>Социальный педагог</w:t>
            </w:r>
          </w:p>
        </w:tc>
        <w:tc>
          <w:tcPr>
            <w:tcW w:w="3934" w:type="dxa"/>
          </w:tcPr>
          <w:p w:rsidR="00805784" w:rsidRPr="00805784" w:rsidRDefault="00805784" w:rsidP="00236259">
            <w:pPr>
              <w:jc w:val="center"/>
              <w:rPr>
                <w:sz w:val="28"/>
                <w:szCs w:val="28"/>
              </w:rPr>
            </w:pPr>
            <w:r w:rsidRPr="00805784">
              <w:rPr>
                <w:sz w:val="28"/>
                <w:szCs w:val="28"/>
              </w:rPr>
              <w:t>90</w:t>
            </w:r>
          </w:p>
        </w:tc>
      </w:tr>
      <w:tr w:rsidR="00805784" w:rsidRPr="00805784" w:rsidTr="00805784">
        <w:tc>
          <w:tcPr>
            <w:tcW w:w="6487" w:type="dxa"/>
          </w:tcPr>
          <w:p w:rsidR="00805784" w:rsidRPr="00805784" w:rsidRDefault="00805784" w:rsidP="00236259">
            <w:pPr>
              <w:rPr>
                <w:sz w:val="28"/>
                <w:szCs w:val="28"/>
              </w:rPr>
            </w:pPr>
            <w:r w:rsidRPr="00805784">
              <w:rPr>
                <w:sz w:val="28"/>
                <w:szCs w:val="28"/>
              </w:rPr>
              <w:t>Социальный педагог службы постинтернатного сопровождения</w:t>
            </w:r>
          </w:p>
        </w:tc>
        <w:tc>
          <w:tcPr>
            <w:tcW w:w="3934" w:type="dxa"/>
          </w:tcPr>
          <w:p w:rsidR="00805784" w:rsidRPr="00805784" w:rsidRDefault="00805784" w:rsidP="00236259">
            <w:pPr>
              <w:jc w:val="center"/>
              <w:rPr>
                <w:sz w:val="28"/>
                <w:szCs w:val="28"/>
              </w:rPr>
            </w:pPr>
            <w:r w:rsidRPr="00805784">
              <w:rPr>
                <w:sz w:val="28"/>
                <w:szCs w:val="28"/>
              </w:rPr>
              <w:t>90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Педагог-организатор</w:t>
            </w:r>
          </w:p>
        </w:tc>
        <w:tc>
          <w:tcPr>
            <w:tcW w:w="3934" w:type="dxa"/>
          </w:tcPr>
          <w:p w:rsidR="00805784" w:rsidRPr="00805784" w:rsidRDefault="00805784" w:rsidP="00236259">
            <w:pPr>
              <w:jc w:val="center"/>
              <w:rPr>
                <w:sz w:val="28"/>
                <w:szCs w:val="28"/>
              </w:rPr>
            </w:pPr>
            <w:r w:rsidRPr="00805784">
              <w:rPr>
                <w:sz w:val="28"/>
                <w:szCs w:val="28"/>
              </w:rPr>
              <w:t>80</w:t>
            </w:r>
          </w:p>
        </w:tc>
      </w:tr>
      <w:tr w:rsidR="00805784" w:rsidRPr="00805784" w:rsidTr="00805784">
        <w:tc>
          <w:tcPr>
            <w:tcW w:w="6487" w:type="dxa"/>
          </w:tcPr>
          <w:p w:rsidR="00805784" w:rsidRPr="00805784" w:rsidRDefault="00805784" w:rsidP="00236259">
            <w:pPr>
              <w:rPr>
                <w:sz w:val="28"/>
                <w:szCs w:val="28"/>
              </w:rPr>
            </w:pPr>
            <w:r w:rsidRPr="00805784">
              <w:rPr>
                <w:sz w:val="28"/>
                <w:szCs w:val="28"/>
              </w:rPr>
              <w:t>Учитель-логопед</w:t>
            </w:r>
          </w:p>
        </w:tc>
        <w:tc>
          <w:tcPr>
            <w:tcW w:w="3934" w:type="dxa"/>
          </w:tcPr>
          <w:p w:rsidR="00805784" w:rsidRPr="00805784" w:rsidRDefault="00805784" w:rsidP="00236259">
            <w:pPr>
              <w:jc w:val="center"/>
              <w:rPr>
                <w:sz w:val="28"/>
                <w:szCs w:val="28"/>
              </w:rPr>
            </w:pPr>
            <w:r w:rsidRPr="00805784">
              <w:rPr>
                <w:sz w:val="28"/>
                <w:szCs w:val="28"/>
              </w:rPr>
              <w:t>80</w:t>
            </w:r>
          </w:p>
        </w:tc>
      </w:tr>
      <w:tr w:rsidR="00805784" w:rsidRPr="00805784" w:rsidTr="00805784">
        <w:tc>
          <w:tcPr>
            <w:tcW w:w="6487" w:type="dxa"/>
          </w:tcPr>
          <w:p w:rsidR="00805784" w:rsidRPr="00805784" w:rsidRDefault="00805784" w:rsidP="00236259">
            <w:pPr>
              <w:rPr>
                <w:sz w:val="28"/>
                <w:szCs w:val="28"/>
              </w:rPr>
            </w:pPr>
            <w:r w:rsidRPr="00805784">
              <w:rPr>
                <w:sz w:val="28"/>
                <w:szCs w:val="28"/>
              </w:rPr>
              <w:t>Педагог-психолог</w:t>
            </w:r>
          </w:p>
        </w:tc>
        <w:tc>
          <w:tcPr>
            <w:tcW w:w="3934" w:type="dxa"/>
          </w:tcPr>
          <w:p w:rsidR="00805784" w:rsidRPr="00805784" w:rsidRDefault="00805784" w:rsidP="00236259">
            <w:pPr>
              <w:jc w:val="center"/>
              <w:rPr>
                <w:sz w:val="28"/>
                <w:szCs w:val="28"/>
              </w:rPr>
            </w:pPr>
            <w:r w:rsidRPr="00805784">
              <w:rPr>
                <w:sz w:val="28"/>
                <w:szCs w:val="28"/>
              </w:rPr>
              <w:t>80</w:t>
            </w:r>
          </w:p>
        </w:tc>
      </w:tr>
    </w:tbl>
    <w:p w:rsidR="00994833" w:rsidRPr="00737F35" w:rsidRDefault="00994833" w:rsidP="00994833">
      <w:pPr>
        <w:ind w:left="360"/>
        <w:jc w:val="right"/>
        <w:rPr>
          <w:sz w:val="26"/>
          <w:szCs w:val="26"/>
        </w:rPr>
      </w:pPr>
      <w:r w:rsidRPr="00CB09DD">
        <w:rPr>
          <w:sz w:val="26"/>
          <w:szCs w:val="26"/>
        </w:rPr>
        <w:lastRenderedPageBreak/>
        <w:t>Приложение</w:t>
      </w:r>
      <w:r>
        <w:rPr>
          <w:sz w:val="26"/>
          <w:szCs w:val="26"/>
        </w:rPr>
        <w:t xml:space="preserve"> №2</w:t>
      </w:r>
    </w:p>
    <w:p w:rsidR="00435610" w:rsidRDefault="00435610" w:rsidP="00ED10B0">
      <w:pPr>
        <w:ind w:left="360"/>
        <w:jc w:val="right"/>
        <w:rPr>
          <w:sz w:val="26"/>
          <w:szCs w:val="26"/>
        </w:rPr>
      </w:pPr>
    </w:p>
    <w:tbl>
      <w:tblPr>
        <w:tblpPr w:leftFromText="180" w:rightFromText="180" w:vertAnchor="page" w:horzAnchor="margin" w:tblpY="1351"/>
        <w:tblW w:w="10211" w:type="dxa"/>
        <w:tblLayout w:type="fixed"/>
        <w:tblCellMar>
          <w:top w:w="55" w:type="dxa"/>
          <w:left w:w="55" w:type="dxa"/>
          <w:bottom w:w="55" w:type="dxa"/>
          <w:right w:w="55" w:type="dxa"/>
        </w:tblCellMar>
        <w:tblLook w:val="0000"/>
      </w:tblPr>
      <w:tblGrid>
        <w:gridCol w:w="5387"/>
        <w:gridCol w:w="4824"/>
      </w:tblGrid>
      <w:tr w:rsidR="00AC67B6" w:rsidRPr="006A2D75" w:rsidTr="00AC67B6">
        <w:tc>
          <w:tcPr>
            <w:tcW w:w="5387" w:type="dxa"/>
          </w:tcPr>
          <w:p w:rsidR="00AC67B6" w:rsidRPr="006A2D75" w:rsidRDefault="00AC67B6" w:rsidP="00AC67B6">
            <w:pPr>
              <w:pStyle w:val="a4"/>
              <w:jc w:val="both"/>
              <w:rPr>
                <w:bCs/>
                <w:sz w:val="24"/>
                <w:szCs w:val="24"/>
              </w:rPr>
            </w:pPr>
            <w:r w:rsidRPr="006A2D75">
              <w:rPr>
                <w:bCs/>
                <w:sz w:val="24"/>
                <w:szCs w:val="24"/>
              </w:rPr>
              <w:t>Представитель работодателя-</w:t>
            </w:r>
          </w:p>
          <w:p w:rsidR="00AC67B6" w:rsidRPr="006A2D75" w:rsidRDefault="00AC67B6" w:rsidP="00AC67B6">
            <w:pPr>
              <w:pStyle w:val="a4"/>
              <w:jc w:val="both"/>
              <w:rPr>
                <w:sz w:val="24"/>
                <w:szCs w:val="24"/>
              </w:rPr>
            </w:pPr>
            <w:r w:rsidRPr="006A2D75">
              <w:rPr>
                <w:sz w:val="24"/>
                <w:szCs w:val="24"/>
              </w:rPr>
              <w:t>директор учреждения</w:t>
            </w:r>
          </w:p>
          <w:p w:rsidR="00AC67B6" w:rsidRDefault="00AC67B6" w:rsidP="00AC67B6">
            <w:pPr>
              <w:pStyle w:val="a4"/>
              <w:jc w:val="both"/>
              <w:rPr>
                <w:sz w:val="24"/>
                <w:szCs w:val="24"/>
              </w:rPr>
            </w:pPr>
          </w:p>
          <w:p w:rsidR="00AC67B6" w:rsidRPr="006A2D75" w:rsidRDefault="00AC67B6" w:rsidP="00AC67B6">
            <w:pPr>
              <w:pStyle w:val="a4"/>
              <w:jc w:val="both"/>
              <w:rPr>
                <w:sz w:val="24"/>
                <w:szCs w:val="24"/>
              </w:rPr>
            </w:pPr>
            <w:r>
              <w:rPr>
                <w:sz w:val="24"/>
                <w:szCs w:val="24"/>
              </w:rPr>
              <w:t>________________________________</w:t>
            </w:r>
          </w:p>
          <w:p w:rsidR="00AC67B6" w:rsidRPr="00A378D2" w:rsidRDefault="00AC67B6" w:rsidP="00AC67B6">
            <w:pPr>
              <w:pStyle w:val="a4"/>
              <w:jc w:val="both"/>
            </w:pPr>
            <w:r>
              <w:rPr>
                <w:sz w:val="24"/>
                <w:szCs w:val="24"/>
              </w:rPr>
              <w:t xml:space="preserve">                    </w:t>
            </w:r>
            <w:r w:rsidRPr="00A378D2">
              <w:t>(подпись)</w:t>
            </w:r>
          </w:p>
          <w:p w:rsidR="00AC67B6" w:rsidRPr="00A378D2" w:rsidRDefault="00AC67B6" w:rsidP="00AC67B6">
            <w:pPr>
              <w:pStyle w:val="a4"/>
              <w:jc w:val="both"/>
              <w:rPr>
                <w:sz w:val="24"/>
                <w:szCs w:val="24"/>
                <w:u w:val="single"/>
              </w:rPr>
            </w:pPr>
            <w:r w:rsidRPr="00A378D2">
              <w:rPr>
                <w:sz w:val="24"/>
                <w:szCs w:val="24"/>
                <w:u w:val="single"/>
              </w:rPr>
              <w:t>Печникова В.Н.                                   .</w:t>
            </w:r>
          </w:p>
          <w:p w:rsidR="00AC67B6" w:rsidRPr="00A378D2" w:rsidRDefault="00AC67B6" w:rsidP="00AC67B6">
            <w:pPr>
              <w:pStyle w:val="a4"/>
              <w:jc w:val="both"/>
            </w:pPr>
            <w:r>
              <w:rPr>
                <w:sz w:val="24"/>
                <w:szCs w:val="24"/>
              </w:rPr>
              <w:t xml:space="preserve">             </w:t>
            </w:r>
            <w:r w:rsidRPr="00A378D2">
              <w:t xml:space="preserve">(Фамилия, инициалы)   </w:t>
            </w:r>
          </w:p>
          <w:p w:rsidR="00AC67B6" w:rsidRPr="006A2D75" w:rsidRDefault="00AC67B6" w:rsidP="00AC67B6">
            <w:pPr>
              <w:pStyle w:val="a4"/>
              <w:jc w:val="both"/>
              <w:rPr>
                <w:sz w:val="24"/>
                <w:szCs w:val="24"/>
              </w:rPr>
            </w:pPr>
          </w:p>
          <w:p w:rsidR="00AC67B6" w:rsidRPr="006A2D75" w:rsidRDefault="00AC67B6" w:rsidP="00AC67B6">
            <w:pPr>
              <w:pStyle w:val="a4"/>
              <w:jc w:val="both"/>
              <w:rPr>
                <w:sz w:val="24"/>
                <w:szCs w:val="24"/>
              </w:rPr>
            </w:pPr>
            <w:r w:rsidRPr="006A2D75">
              <w:rPr>
                <w:sz w:val="24"/>
                <w:szCs w:val="24"/>
              </w:rPr>
              <w:t>«_______» _____</w:t>
            </w:r>
            <w:r>
              <w:rPr>
                <w:sz w:val="24"/>
                <w:szCs w:val="24"/>
              </w:rPr>
              <w:t>____________20___</w:t>
            </w:r>
            <w:r w:rsidRPr="006A2D75">
              <w:rPr>
                <w:sz w:val="24"/>
                <w:szCs w:val="24"/>
              </w:rPr>
              <w:t>г.</w:t>
            </w:r>
          </w:p>
          <w:p w:rsidR="00AC67B6" w:rsidRPr="006A2D75" w:rsidRDefault="00AC67B6" w:rsidP="00AC67B6">
            <w:pPr>
              <w:pStyle w:val="a4"/>
              <w:jc w:val="both"/>
              <w:rPr>
                <w:sz w:val="24"/>
                <w:szCs w:val="24"/>
              </w:rPr>
            </w:pPr>
          </w:p>
          <w:p w:rsidR="00AC67B6" w:rsidRPr="006A2D75" w:rsidRDefault="00AC67B6" w:rsidP="00AC67B6">
            <w:pPr>
              <w:pStyle w:val="a4"/>
              <w:jc w:val="center"/>
              <w:rPr>
                <w:color w:val="000000"/>
                <w:sz w:val="24"/>
                <w:szCs w:val="24"/>
              </w:rPr>
            </w:pPr>
          </w:p>
        </w:tc>
        <w:tc>
          <w:tcPr>
            <w:tcW w:w="4824" w:type="dxa"/>
          </w:tcPr>
          <w:p w:rsidR="00AC67B6" w:rsidRPr="006A2D75" w:rsidRDefault="00AC67B6" w:rsidP="00AC67B6">
            <w:pPr>
              <w:pStyle w:val="a4"/>
              <w:jc w:val="both"/>
              <w:rPr>
                <w:bCs/>
                <w:sz w:val="24"/>
                <w:szCs w:val="24"/>
              </w:rPr>
            </w:pPr>
            <w:r w:rsidRPr="006A2D75">
              <w:rPr>
                <w:bCs/>
                <w:sz w:val="24"/>
                <w:szCs w:val="24"/>
              </w:rPr>
              <w:t>Представитель работников-</w:t>
            </w:r>
          </w:p>
          <w:p w:rsidR="00AC67B6" w:rsidRPr="006A2D75" w:rsidRDefault="00AC67B6" w:rsidP="00AC67B6">
            <w:pPr>
              <w:pStyle w:val="a4"/>
              <w:jc w:val="both"/>
              <w:rPr>
                <w:bCs/>
                <w:sz w:val="24"/>
                <w:szCs w:val="24"/>
              </w:rPr>
            </w:pPr>
            <w:r w:rsidRPr="006A2D75">
              <w:rPr>
                <w:bCs/>
                <w:sz w:val="24"/>
                <w:szCs w:val="24"/>
              </w:rPr>
              <w:t xml:space="preserve">председатель совета трудового </w:t>
            </w:r>
          </w:p>
          <w:p w:rsidR="00AC67B6" w:rsidRPr="006A2D75" w:rsidRDefault="00AC67B6" w:rsidP="00AC67B6">
            <w:pPr>
              <w:pStyle w:val="a4"/>
              <w:jc w:val="both"/>
              <w:rPr>
                <w:sz w:val="24"/>
                <w:szCs w:val="24"/>
              </w:rPr>
            </w:pPr>
            <w:r w:rsidRPr="006A2D75">
              <w:rPr>
                <w:bCs/>
                <w:sz w:val="24"/>
                <w:szCs w:val="24"/>
              </w:rPr>
              <w:t>коллектива</w:t>
            </w:r>
          </w:p>
          <w:p w:rsidR="00AC67B6" w:rsidRDefault="00AC67B6" w:rsidP="00AC67B6">
            <w:pPr>
              <w:pStyle w:val="a4"/>
              <w:jc w:val="both"/>
              <w:rPr>
                <w:sz w:val="24"/>
                <w:szCs w:val="24"/>
              </w:rPr>
            </w:pPr>
            <w:r w:rsidRPr="006A2D75">
              <w:rPr>
                <w:sz w:val="24"/>
                <w:szCs w:val="24"/>
              </w:rPr>
              <w:t>___________________</w:t>
            </w:r>
            <w:r>
              <w:rPr>
                <w:sz w:val="24"/>
                <w:szCs w:val="24"/>
              </w:rPr>
              <w:t>____________</w:t>
            </w:r>
          </w:p>
          <w:p w:rsidR="00AC67B6" w:rsidRPr="00A378D2" w:rsidRDefault="00AC67B6" w:rsidP="00AC67B6">
            <w:pPr>
              <w:pStyle w:val="a4"/>
              <w:jc w:val="both"/>
            </w:pPr>
            <w:r w:rsidRPr="00A378D2">
              <w:t xml:space="preserve">                 </w:t>
            </w:r>
            <w:r>
              <w:t xml:space="preserve">          </w:t>
            </w:r>
            <w:r w:rsidRPr="00A378D2">
              <w:t xml:space="preserve"> (подпись)</w:t>
            </w:r>
          </w:p>
          <w:p w:rsidR="00AC67B6" w:rsidRPr="00A378D2" w:rsidRDefault="00805784" w:rsidP="00AC67B6">
            <w:pPr>
              <w:pStyle w:val="a4"/>
              <w:jc w:val="both"/>
              <w:rPr>
                <w:sz w:val="24"/>
                <w:szCs w:val="24"/>
                <w:u w:val="single"/>
              </w:rPr>
            </w:pPr>
            <w:r>
              <w:rPr>
                <w:sz w:val="24"/>
                <w:szCs w:val="24"/>
                <w:u w:val="single"/>
              </w:rPr>
              <w:t>Кадаямяги Н.А.</w:t>
            </w:r>
            <w:r w:rsidR="00AC67B6" w:rsidRPr="00A378D2">
              <w:rPr>
                <w:sz w:val="24"/>
                <w:szCs w:val="24"/>
                <w:u w:val="single"/>
              </w:rPr>
              <w:t xml:space="preserve">                                     .</w:t>
            </w:r>
          </w:p>
          <w:p w:rsidR="00AC67B6" w:rsidRPr="00A378D2" w:rsidRDefault="00AC67B6" w:rsidP="00AC67B6">
            <w:pPr>
              <w:pStyle w:val="a4"/>
              <w:jc w:val="both"/>
            </w:pPr>
            <w:r w:rsidRPr="00A378D2">
              <w:t xml:space="preserve">     </w:t>
            </w:r>
            <w:r>
              <w:t xml:space="preserve">          </w:t>
            </w:r>
            <w:r w:rsidRPr="00A378D2">
              <w:t xml:space="preserve">    (Фамилия, инициалы)</w:t>
            </w:r>
          </w:p>
          <w:p w:rsidR="00AC67B6" w:rsidRDefault="00AC67B6" w:rsidP="00AC67B6">
            <w:pPr>
              <w:pStyle w:val="a4"/>
              <w:jc w:val="both"/>
              <w:rPr>
                <w:sz w:val="24"/>
                <w:szCs w:val="24"/>
              </w:rPr>
            </w:pPr>
          </w:p>
          <w:p w:rsidR="00AC67B6" w:rsidRPr="006A2D75" w:rsidRDefault="00AC67B6" w:rsidP="00AC67B6">
            <w:pPr>
              <w:pStyle w:val="a4"/>
              <w:jc w:val="both"/>
              <w:rPr>
                <w:sz w:val="24"/>
                <w:szCs w:val="24"/>
              </w:rPr>
            </w:pPr>
            <w:r w:rsidRPr="006A2D75">
              <w:rPr>
                <w:sz w:val="24"/>
                <w:szCs w:val="24"/>
              </w:rPr>
              <w:t>«__</w:t>
            </w:r>
            <w:r>
              <w:rPr>
                <w:sz w:val="24"/>
                <w:szCs w:val="24"/>
              </w:rPr>
              <w:t>_____» __________________20__</w:t>
            </w:r>
            <w:r w:rsidRPr="006A2D75">
              <w:rPr>
                <w:sz w:val="24"/>
                <w:szCs w:val="24"/>
              </w:rPr>
              <w:t xml:space="preserve"> г.</w:t>
            </w:r>
          </w:p>
          <w:p w:rsidR="00AC67B6" w:rsidRPr="006A2D75" w:rsidRDefault="00AC67B6" w:rsidP="00AC67B6">
            <w:pPr>
              <w:pStyle w:val="a4"/>
              <w:jc w:val="both"/>
              <w:rPr>
                <w:sz w:val="24"/>
                <w:szCs w:val="24"/>
              </w:rPr>
            </w:pPr>
          </w:p>
          <w:p w:rsidR="00AC67B6" w:rsidRPr="006A2D75" w:rsidRDefault="00AC67B6" w:rsidP="00AC67B6">
            <w:pPr>
              <w:pStyle w:val="a4"/>
              <w:jc w:val="center"/>
              <w:rPr>
                <w:sz w:val="24"/>
                <w:szCs w:val="24"/>
              </w:rPr>
            </w:pPr>
          </w:p>
        </w:tc>
      </w:tr>
    </w:tbl>
    <w:p w:rsidR="00435610" w:rsidRPr="00CB5800" w:rsidRDefault="00886255" w:rsidP="00435610">
      <w:pPr>
        <w:pStyle w:val="1210"/>
        <w:keepNext/>
        <w:keepLines/>
        <w:shd w:val="clear" w:color="auto" w:fill="auto"/>
        <w:spacing w:line="302" w:lineRule="exact"/>
        <w:ind w:right="2420" w:firstLine="1760"/>
        <w:jc w:val="center"/>
        <w:rPr>
          <w:rStyle w:val="126"/>
          <w:b/>
          <w:sz w:val="28"/>
          <w:szCs w:val="28"/>
        </w:rPr>
      </w:pPr>
      <w:bookmarkStart w:id="4" w:name="bookmark2"/>
      <w:r w:rsidRPr="00CB5800">
        <w:rPr>
          <w:rStyle w:val="124"/>
          <w:b/>
          <w:sz w:val="28"/>
          <w:szCs w:val="28"/>
        </w:rPr>
        <w:t>ПРАВИЛА</w:t>
      </w:r>
    </w:p>
    <w:p w:rsidR="00886255" w:rsidRPr="00CB5800" w:rsidRDefault="00886255" w:rsidP="00435610">
      <w:pPr>
        <w:pStyle w:val="1210"/>
        <w:keepNext/>
        <w:keepLines/>
        <w:shd w:val="clear" w:color="auto" w:fill="auto"/>
        <w:spacing w:line="302" w:lineRule="exact"/>
        <w:ind w:right="2420" w:firstLine="1760"/>
        <w:jc w:val="center"/>
        <w:rPr>
          <w:rStyle w:val="124"/>
          <w:b/>
          <w:sz w:val="28"/>
          <w:szCs w:val="28"/>
        </w:rPr>
      </w:pPr>
      <w:r w:rsidRPr="00CB5800">
        <w:rPr>
          <w:rStyle w:val="124"/>
          <w:b/>
          <w:sz w:val="28"/>
          <w:szCs w:val="28"/>
        </w:rPr>
        <w:t>внутреннего распорядка для работников</w:t>
      </w:r>
      <w:bookmarkEnd w:id="4"/>
    </w:p>
    <w:p w:rsidR="00435610" w:rsidRPr="00CB5800" w:rsidRDefault="00435610" w:rsidP="00435610">
      <w:pPr>
        <w:pStyle w:val="1210"/>
        <w:keepNext/>
        <w:keepLines/>
        <w:shd w:val="clear" w:color="auto" w:fill="auto"/>
        <w:spacing w:line="302" w:lineRule="exact"/>
        <w:ind w:right="2420" w:firstLine="1760"/>
        <w:jc w:val="center"/>
        <w:rPr>
          <w:sz w:val="28"/>
          <w:szCs w:val="28"/>
        </w:rPr>
      </w:pPr>
    </w:p>
    <w:p w:rsidR="00886255" w:rsidRPr="00CB5800" w:rsidRDefault="00886255" w:rsidP="00886255">
      <w:pPr>
        <w:jc w:val="center"/>
        <w:rPr>
          <w:b/>
          <w:sz w:val="28"/>
          <w:szCs w:val="28"/>
        </w:rPr>
      </w:pPr>
    </w:p>
    <w:p w:rsidR="000F2E25" w:rsidRPr="00CB5800" w:rsidRDefault="00886255" w:rsidP="000F2E25">
      <w:pPr>
        <w:pStyle w:val="1210"/>
        <w:keepNext/>
        <w:keepLines/>
        <w:shd w:val="clear" w:color="auto" w:fill="auto"/>
        <w:spacing w:line="240" w:lineRule="exact"/>
        <w:jc w:val="center"/>
        <w:rPr>
          <w:rStyle w:val="124"/>
          <w:b/>
          <w:sz w:val="28"/>
          <w:szCs w:val="28"/>
        </w:rPr>
      </w:pPr>
      <w:bookmarkStart w:id="5" w:name="bookmark3"/>
      <w:r w:rsidRPr="00CB5800">
        <w:rPr>
          <w:rStyle w:val="124"/>
          <w:b/>
          <w:sz w:val="28"/>
          <w:szCs w:val="28"/>
        </w:rPr>
        <w:t>1.Общие положения.</w:t>
      </w:r>
      <w:bookmarkEnd w:id="5"/>
    </w:p>
    <w:p w:rsidR="000F2E25" w:rsidRPr="00CB5800" w:rsidRDefault="000F2E25" w:rsidP="000F2E25">
      <w:pPr>
        <w:pStyle w:val="1210"/>
        <w:keepNext/>
        <w:keepLines/>
        <w:shd w:val="clear" w:color="auto" w:fill="auto"/>
        <w:spacing w:line="240" w:lineRule="exact"/>
        <w:jc w:val="center"/>
        <w:rPr>
          <w:sz w:val="28"/>
          <w:szCs w:val="28"/>
        </w:rPr>
      </w:pPr>
    </w:p>
    <w:p w:rsidR="00886255" w:rsidRPr="00AC67B6" w:rsidRDefault="00886255" w:rsidP="00AC67B6">
      <w:pPr>
        <w:ind w:firstLine="708"/>
        <w:jc w:val="both"/>
        <w:rPr>
          <w:sz w:val="28"/>
          <w:szCs w:val="28"/>
        </w:rPr>
      </w:pPr>
      <w:r w:rsidRPr="00AC67B6">
        <w:rPr>
          <w:sz w:val="28"/>
          <w:szCs w:val="28"/>
        </w:rPr>
        <w:t>1.1.Правила внутреннего трудового распорядка имеют целью способствовать укреплению трудовой дисциплины, рациональному использованию рабочего времени, повышению производительности груда.</w:t>
      </w:r>
    </w:p>
    <w:p w:rsidR="00886255" w:rsidRPr="00AC67B6" w:rsidRDefault="00886255" w:rsidP="00AC67B6">
      <w:pPr>
        <w:ind w:firstLine="708"/>
        <w:jc w:val="both"/>
        <w:rPr>
          <w:sz w:val="28"/>
          <w:szCs w:val="28"/>
        </w:rPr>
      </w:pPr>
      <w:r w:rsidRPr="00AC67B6">
        <w:rPr>
          <w:sz w:val="28"/>
          <w:szCs w:val="28"/>
        </w:rPr>
        <w:t>1.2.Обязанности и права должностных лиц учреждения конкретизируются в должностных инструкциях.</w:t>
      </w:r>
    </w:p>
    <w:p w:rsidR="00886255" w:rsidRPr="00CB5800" w:rsidRDefault="00886255" w:rsidP="000F2E25">
      <w:pPr>
        <w:jc w:val="center"/>
        <w:rPr>
          <w:rStyle w:val="124"/>
          <w:bCs w:val="0"/>
          <w:sz w:val="28"/>
          <w:szCs w:val="28"/>
        </w:rPr>
      </w:pPr>
      <w:r w:rsidRPr="00CB5800">
        <w:rPr>
          <w:rStyle w:val="124"/>
          <w:bCs w:val="0"/>
          <w:sz w:val="28"/>
          <w:szCs w:val="28"/>
        </w:rPr>
        <w:t>2.Порядок приема, перевода и увольнения работников.</w:t>
      </w:r>
    </w:p>
    <w:p w:rsidR="000F2E25" w:rsidRPr="00CB5800" w:rsidRDefault="000F2E25" w:rsidP="000F2E25">
      <w:pPr>
        <w:jc w:val="center"/>
        <w:rPr>
          <w:sz w:val="28"/>
          <w:szCs w:val="28"/>
        </w:rPr>
      </w:pPr>
    </w:p>
    <w:p w:rsidR="00886255" w:rsidRPr="00CB5800" w:rsidRDefault="00886255" w:rsidP="00F12728">
      <w:pPr>
        <w:ind w:firstLine="708"/>
        <w:jc w:val="both"/>
        <w:rPr>
          <w:sz w:val="28"/>
          <w:szCs w:val="28"/>
        </w:rPr>
      </w:pPr>
      <w:r w:rsidRPr="00CB5800">
        <w:rPr>
          <w:sz w:val="28"/>
          <w:szCs w:val="28"/>
        </w:rPr>
        <w:t>2.1.Работники реализуют право на труд путем заключения трудового договора о работе в учреждении.</w:t>
      </w:r>
    </w:p>
    <w:p w:rsidR="00886255" w:rsidRPr="00CB5800" w:rsidRDefault="00886255" w:rsidP="00F12728">
      <w:pPr>
        <w:ind w:firstLine="708"/>
        <w:jc w:val="both"/>
        <w:rPr>
          <w:sz w:val="28"/>
          <w:szCs w:val="28"/>
        </w:rPr>
      </w:pPr>
      <w:r w:rsidRPr="00CB5800">
        <w:rPr>
          <w:sz w:val="28"/>
          <w:szCs w:val="28"/>
        </w:rPr>
        <w:t>2.2.</w:t>
      </w:r>
      <w:r w:rsidR="00F12728" w:rsidRPr="00CB5800">
        <w:rPr>
          <w:sz w:val="28"/>
          <w:szCs w:val="28"/>
        </w:rPr>
        <w:t xml:space="preserve"> </w:t>
      </w:r>
      <w:r w:rsidRPr="00CB5800">
        <w:rPr>
          <w:sz w:val="28"/>
          <w:szCs w:val="28"/>
        </w:rPr>
        <w:t xml:space="preserve">3а один день до официального выхода на работу нового сотрудника его знакомят со </w:t>
      </w:r>
      <w:r w:rsidR="00F12728" w:rsidRPr="00CB5800">
        <w:rPr>
          <w:sz w:val="28"/>
          <w:szCs w:val="28"/>
        </w:rPr>
        <w:t>следующими документами</w:t>
      </w:r>
      <w:r w:rsidRPr="00CB5800">
        <w:rPr>
          <w:sz w:val="28"/>
          <w:szCs w:val="28"/>
        </w:rPr>
        <w:t>:</w:t>
      </w:r>
    </w:p>
    <w:p w:rsidR="00886255" w:rsidRPr="00CB5800" w:rsidRDefault="00886255" w:rsidP="00F12728">
      <w:pPr>
        <w:pStyle w:val="af7"/>
        <w:numPr>
          <w:ilvl w:val="0"/>
          <w:numId w:val="37"/>
        </w:numPr>
        <w:jc w:val="both"/>
        <w:rPr>
          <w:sz w:val="28"/>
          <w:szCs w:val="28"/>
        </w:rPr>
      </w:pPr>
      <w:r w:rsidRPr="00CB5800">
        <w:rPr>
          <w:sz w:val="28"/>
          <w:szCs w:val="28"/>
        </w:rPr>
        <w:t>Правилами внутреннего распорядка.</w:t>
      </w:r>
    </w:p>
    <w:p w:rsidR="00886255" w:rsidRPr="00CB5800" w:rsidRDefault="00886255" w:rsidP="00F12728">
      <w:pPr>
        <w:pStyle w:val="af7"/>
        <w:numPr>
          <w:ilvl w:val="0"/>
          <w:numId w:val="37"/>
        </w:numPr>
        <w:jc w:val="both"/>
        <w:rPr>
          <w:sz w:val="28"/>
          <w:szCs w:val="28"/>
        </w:rPr>
      </w:pPr>
      <w:r w:rsidRPr="00CB5800">
        <w:rPr>
          <w:sz w:val="28"/>
          <w:szCs w:val="28"/>
        </w:rPr>
        <w:t>Уставом</w:t>
      </w:r>
      <w:r w:rsidRPr="00CB5800">
        <w:rPr>
          <w:sz w:val="28"/>
          <w:szCs w:val="28"/>
        </w:rPr>
        <w:tab/>
        <w:t>учреждения.</w:t>
      </w:r>
    </w:p>
    <w:p w:rsidR="00FF72FE" w:rsidRDefault="00886255" w:rsidP="00F12728">
      <w:pPr>
        <w:pStyle w:val="af7"/>
        <w:numPr>
          <w:ilvl w:val="0"/>
          <w:numId w:val="37"/>
        </w:numPr>
        <w:jc w:val="both"/>
        <w:rPr>
          <w:sz w:val="28"/>
          <w:szCs w:val="28"/>
        </w:rPr>
      </w:pPr>
      <w:r w:rsidRPr="00FF72FE">
        <w:rPr>
          <w:sz w:val="28"/>
          <w:szCs w:val="28"/>
        </w:rPr>
        <w:t>Положением</w:t>
      </w:r>
      <w:r w:rsidRPr="00FF72FE">
        <w:rPr>
          <w:sz w:val="28"/>
          <w:szCs w:val="28"/>
        </w:rPr>
        <w:tab/>
        <w:t>об учреждении</w:t>
      </w:r>
      <w:r w:rsidR="00FF72FE" w:rsidRPr="00FF72FE">
        <w:rPr>
          <w:sz w:val="28"/>
          <w:szCs w:val="28"/>
        </w:rPr>
        <w:t>.</w:t>
      </w:r>
      <w:r w:rsidRPr="00FF72FE">
        <w:rPr>
          <w:sz w:val="28"/>
          <w:szCs w:val="28"/>
        </w:rPr>
        <w:t xml:space="preserve"> </w:t>
      </w:r>
    </w:p>
    <w:p w:rsidR="00886255" w:rsidRPr="00FF72FE" w:rsidRDefault="00886255" w:rsidP="00F12728">
      <w:pPr>
        <w:pStyle w:val="af7"/>
        <w:numPr>
          <w:ilvl w:val="0"/>
          <w:numId w:val="37"/>
        </w:numPr>
        <w:jc w:val="both"/>
        <w:rPr>
          <w:sz w:val="28"/>
          <w:szCs w:val="28"/>
        </w:rPr>
      </w:pPr>
      <w:r w:rsidRPr="00FF72FE">
        <w:rPr>
          <w:sz w:val="28"/>
          <w:szCs w:val="28"/>
        </w:rPr>
        <w:t>Должностной</w:t>
      </w:r>
      <w:r w:rsidR="00F12728" w:rsidRPr="00FF72FE">
        <w:rPr>
          <w:sz w:val="28"/>
          <w:szCs w:val="28"/>
        </w:rPr>
        <w:t xml:space="preserve"> </w:t>
      </w:r>
      <w:r w:rsidRPr="00FF72FE">
        <w:rPr>
          <w:sz w:val="28"/>
          <w:szCs w:val="28"/>
        </w:rPr>
        <w:t>инструкцией.</w:t>
      </w:r>
    </w:p>
    <w:p w:rsidR="00886255" w:rsidRPr="00CB5800" w:rsidRDefault="00886255" w:rsidP="00F12728">
      <w:pPr>
        <w:pStyle w:val="af7"/>
        <w:numPr>
          <w:ilvl w:val="0"/>
          <w:numId w:val="37"/>
        </w:numPr>
        <w:jc w:val="both"/>
        <w:rPr>
          <w:sz w:val="28"/>
          <w:szCs w:val="28"/>
        </w:rPr>
      </w:pPr>
      <w:r w:rsidRPr="00CB5800">
        <w:rPr>
          <w:sz w:val="28"/>
          <w:szCs w:val="28"/>
        </w:rPr>
        <w:t>Инструкцией</w:t>
      </w:r>
      <w:r w:rsidRPr="00CB5800">
        <w:rPr>
          <w:sz w:val="28"/>
          <w:szCs w:val="28"/>
        </w:rPr>
        <w:tab/>
        <w:t>по технике безопасности.</w:t>
      </w:r>
    </w:p>
    <w:p w:rsidR="00886255" w:rsidRPr="00CB5800" w:rsidRDefault="00886255" w:rsidP="00F12728">
      <w:pPr>
        <w:pStyle w:val="af7"/>
        <w:numPr>
          <w:ilvl w:val="0"/>
          <w:numId w:val="37"/>
        </w:numPr>
        <w:jc w:val="both"/>
        <w:rPr>
          <w:sz w:val="28"/>
          <w:szCs w:val="28"/>
        </w:rPr>
      </w:pPr>
      <w:r w:rsidRPr="00CB5800">
        <w:rPr>
          <w:sz w:val="28"/>
          <w:szCs w:val="28"/>
        </w:rPr>
        <w:t>Инструкцией по противопожарной безопасности (инструктаж).</w:t>
      </w:r>
    </w:p>
    <w:p w:rsidR="00886255" w:rsidRPr="00CB5800" w:rsidRDefault="00886255" w:rsidP="00F12728">
      <w:pPr>
        <w:pStyle w:val="af7"/>
        <w:numPr>
          <w:ilvl w:val="0"/>
          <w:numId w:val="37"/>
        </w:numPr>
        <w:jc w:val="both"/>
        <w:rPr>
          <w:sz w:val="28"/>
          <w:szCs w:val="28"/>
        </w:rPr>
      </w:pPr>
      <w:r w:rsidRPr="00CB5800">
        <w:rPr>
          <w:sz w:val="28"/>
          <w:szCs w:val="28"/>
        </w:rPr>
        <w:t>Коллективным</w:t>
      </w:r>
      <w:r w:rsidR="00F12728" w:rsidRPr="00CB5800">
        <w:rPr>
          <w:sz w:val="28"/>
          <w:szCs w:val="28"/>
        </w:rPr>
        <w:t xml:space="preserve"> </w:t>
      </w:r>
      <w:r w:rsidRPr="00CB5800">
        <w:rPr>
          <w:sz w:val="28"/>
          <w:szCs w:val="28"/>
        </w:rPr>
        <w:t>договором.</w:t>
      </w:r>
    </w:p>
    <w:p w:rsidR="00886255" w:rsidRPr="00CB5800" w:rsidRDefault="00886255" w:rsidP="004B19BF">
      <w:pPr>
        <w:ind w:firstLine="708"/>
        <w:jc w:val="both"/>
        <w:rPr>
          <w:sz w:val="28"/>
          <w:szCs w:val="28"/>
        </w:rPr>
      </w:pPr>
      <w:r w:rsidRPr="00CB5800">
        <w:rPr>
          <w:sz w:val="28"/>
          <w:szCs w:val="28"/>
        </w:rPr>
        <w:t>2.3. Для приема на работу сотрудник передает специалисту по кадрам следующие документы:</w:t>
      </w:r>
    </w:p>
    <w:p w:rsidR="00886255" w:rsidRPr="00CB5800" w:rsidRDefault="00886255" w:rsidP="00EC032B">
      <w:pPr>
        <w:pStyle w:val="af7"/>
        <w:numPr>
          <w:ilvl w:val="0"/>
          <w:numId w:val="39"/>
        </w:numPr>
        <w:jc w:val="both"/>
        <w:rPr>
          <w:sz w:val="28"/>
          <w:szCs w:val="28"/>
        </w:rPr>
      </w:pPr>
      <w:r w:rsidRPr="00CB5800">
        <w:rPr>
          <w:sz w:val="28"/>
          <w:szCs w:val="28"/>
        </w:rPr>
        <w:t>Трудовую книжку</w:t>
      </w:r>
      <w:r w:rsidR="009155EB">
        <w:rPr>
          <w:sz w:val="28"/>
          <w:szCs w:val="28"/>
        </w:rPr>
        <w:t xml:space="preserve"> или</w:t>
      </w:r>
      <w:r w:rsidRPr="00CB5800">
        <w:rPr>
          <w:sz w:val="28"/>
          <w:szCs w:val="28"/>
        </w:rPr>
        <w:t xml:space="preserve"> </w:t>
      </w:r>
      <w:r w:rsidR="009155EB" w:rsidRPr="009155EB">
        <w:rPr>
          <w:color w:val="000000"/>
          <w:sz w:val="28"/>
          <w:szCs w:val="28"/>
          <w:shd w:val="clear" w:color="auto" w:fill="FFFFFF"/>
        </w:rPr>
        <w:t>сведения о трудовой деятельности (форма СТД-Р)</w:t>
      </w:r>
      <w:r w:rsidRPr="00CB5800">
        <w:rPr>
          <w:sz w:val="28"/>
          <w:szCs w:val="28"/>
        </w:rPr>
        <w:t>, за исключением случаев, когда трудовой договор заключается впервые или работник поступает на работу на условиях совместительства;</w:t>
      </w:r>
    </w:p>
    <w:p w:rsidR="00886255" w:rsidRPr="00CB5800" w:rsidRDefault="00886255" w:rsidP="00EC032B">
      <w:pPr>
        <w:pStyle w:val="af7"/>
        <w:numPr>
          <w:ilvl w:val="0"/>
          <w:numId w:val="39"/>
        </w:numPr>
        <w:jc w:val="both"/>
        <w:rPr>
          <w:sz w:val="28"/>
          <w:szCs w:val="28"/>
        </w:rPr>
      </w:pPr>
      <w:r w:rsidRPr="00CB5800">
        <w:rPr>
          <w:sz w:val="28"/>
          <w:szCs w:val="28"/>
        </w:rPr>
        <w:t>Паспорт или иной документ удостоверяющий личность, в соответствии с законодательством о паспортах;</w:t>
      </w:r>
    </w:p>
    <w:p w:rsidR="00886255" w:rsidRPr="00CB5800" w:rsidRDefault="00886255" w:rsidP="00EC032B">
      <w:pPr>
        <w:pStyle w:val="af7"/>
        <w:numPr>
          <w:ilvl w:val="0"/>
          <w:numId w:val="39"/>
        </w:numPr>
        <w:jc w:val="both"/>
        <w:rPr>
          <w:sz w:val="28"/>
          <w:szCs w:val="28"/>
        </w:rPr>
      </w:pPr>
      <w:r w:rsidRPr="00CB5800">
        <w:rPr>
          <w:sz w:val="28"/>
          <w:szCs w:val="28"/>
        </w:rPr>
        <w:t>Свидетельство налогового органа ИНН;</w:t>
      </w:r>
    </w:p>
    <w:p w:rsidR="00886255" w:rsidRPr="00CB5800" w:rsidRDefault="00886255" w:rsidP="00EC032B">
      <w:pPr>
        <w:pStyle w:val="af7"/>
        <w:numPr>
          <w:ilvl w:val="0"/>
          <w:numId w:val="39"/>
        </w:numPr>
        <w:jc w:val="both"/>
        <w:rPr>
          <w:sz w:val="28"/>
          <w:szCs w:val="28"/>
        </w:rPr>
      </w:pPr>
      <w:r w:rsidRPr="00CB5800">
        <w:rPr>
          <w:sz w:val="28"/>
          <w:szCs w:val="28"/>
        </w:rPr>
        <w:t>Страховое свидетельство государственного пенсионного страхования;</w:t>
      </w:r>
    </w:p>
    <w:p w:rsidR="00886255" w:rsidRPr="00CB5800" w:rsidRDefault="00886255" w:rsidP="00EC032B">
      <w:pPr>
        <w:pStyle w:val="af7"/>
        <w:numPr>
          <w:ilvl w:val="0"/>
          <w:numId w:val="39"/>
        </w:numPr>
        <w:jc w:val="both"/>
        <w:rPr>
          <w:sz w:val="28"/>
          <w:szCs w:val="28"/>
        </w:rPr>
      </w:pPr>
      <w:r w:rsidRPr="00CB5800">
        <w:rPr>
          <w:sz w:val="28"/>
          <w:szCs w:val="28"/>
        </w:rPr>
        <w:lastRenderedPageBreak/>
        <w:t>Документы воинского учета - для военнообязанных и лиц, подлежащих призыву на военную службу;</w:t>
      </w:r>
    </w:p>
    <w:p w:rsidR="00886255" w:rsidRPr="00CB5800" w:rsidRDefault="00886255" w:rsidP="00EC032B">
      <w:pPr>
        <w:pStyle w:val="af7"/>
        <w:numPr>
          <w:ilvl w:val="0"/>
          <w:numId w:val="39"/>
        </w:numPr>
        <w:jc w:val="both"/>
        <w:rPr>
          <w:sz w:val="28"/>
          <w:szCs w:val="28"/>
        </w:rPr>
      </w:pPr>
      <w:r w:rsidRPr="00CB5800">
        <w:rPr>
          <w:sz w:val="28"/>
          <w:szCs w:val="28"/>
        </w:rPr>
        <w:t>Медицинскую книжку с допуском к работе;</w:t>
      </w:r>
    </w:p>
    <w:p w:rsidR="00886255" w:rsidRDefault="00886255" w:rsidP="00EC032B">
      <w:pPr>
        <w:pStyle w:val="af7"/>
        <w:numPr>
          <w:ilvl w:val="0"/>
          <w:numId w:val="39"/>
        </w:numPr>
        <w:jc w:val="both"/>
        <w:rPr>
          <w:sz w:val="28"/>
          <w:szCs w:val="28"/>
        </w:rPr>
      </w:pPr>
      <w:r w:rsidRPr="00CB5800">
        <w:rPr>
          <w:sz w:val="28"/>
          <w:szCs w:val="28"/>
        </w:rPr>
        <w:t>Документ об образовании, квалификации или наличии специальных знаний - при поступлении на работу, требующую специальных зн</w:t>
      </w:r>
      <w:r w:rsidR="00EC032B">
        <w:rPr>
          <w:sz w:val="28"/>
          <w:szCs w:val="28"/>
        </w:rPr>
        <w:t>аний или специальной подготовки;</w:t>
      </w:r>
    </w:p>
    <w:p w:rsidR="00EC032B" w:rsidRPr="00EC032B" w:rsidRDefault="00EC032B" w:rsidP="00EC032B">
      <w:pPr>
        <w:pStyle w:val="af7"/>
        <w:widowControl w:val="0"/>
        <w:numPr>
          <w:ilvl w:val="0"/>
          <w:numId w:val="39"/>
        </w:numPr>
        <w:tabs>
          <w:tab w:val="left" w:pos="993"/>
        </w:tabs>
        <w:autoSpaceDE w:val="0"/>
        <w:autoSpaceDN w:val="0"/>
        <w:adjustRightInd w:val="0"/>
        <w:jc w:val="both"/>
        <w:rPr>
          <w:color w:val="000000"/>
          <w:sz w:val="28"/>
          <w:szCs w:val="28"/>
          <w:highlight w:val="white"/>
        </w:rPr>
      </w:pPr>
      <w:r w:rsidRPr="00EC032B">
        <w:rPr>
          <w:color w:val="000000"/>
          <w:sz w:val="28"/>
          <w:szCs w:val="28"/>
          <w:highlight w:val="white"/>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EC032B" w:rsidRPr="00EC032B" w:rsidRDefault="00EC032B" w:rsidP="00EC032B">
      <w:pPr>
        <w:ind w:left="360"/>
        <w:jc w:val="both"/>
        <w:rPr>
          <w:sz w:val="28"/>
          <w:szCs w:val="28"/>
        </w:rPr>
      </w:pPr>
    </w:p>
    <w:p w:rsidR="00886255" w:rsidRPr="00CB5800" w:rsidRDefault="004B19BF" w:rsidP="004B19BF">
      <w:pPr>
        <w:ind w:firstLine="708"/>
        <w:jc w:val="both"/>
        <w:rPr>
          <w:sz w:val="28"/>
          <w:szCs w:val="28"/>
        </w:rPr>
      </w:pPr>
      <w:r w:rsidRPr="00CB5800">
        <w:rPr>
          <w:sz w:val="28"/>
          <w:szCs w:val="28"/>
        </w:rPr>
        <w:t xml:space="preserve">2.4 </w:t>
      </w:r>
      <w:r w:rsidR="00886255" w:rsidRPr="00CB5800">
        <w:rPr>
          <w:sz w:val="28"/>
          <w:szCs w:val="28"/>
        </w:rPr>
        <w:t>Специалист по кадрам работник заполняет личную карточку (ф.Т-2.)</w:t>
      </w:r>
    </w:p>
    <w:p w:rsidR="00886255" w:rsidRPr="00CB5800" w:rsidRDefault="004B19BF" w:rsidP="004B19BF">
      <w:pPr>
        <w:ind w:firstLine="708"/>
        <w:jc w:val="both"/>
        <w:rPr>
          <w:sz w:val="28"/>
          <w:szCs w:val="28"/>
        </w:rPr>
      </w:pPr>
      <w:r w:rsidRPr="00CB5800">
        <w:rPr>
          <w:sz w:val="28"/>
          <w:szCs w:val="28"/>
        </w:rPr>
        <w:t>2.5.</w:t>
      </w:r>
      <w:r w:rsidR="00886255" w:rsidRPr="00CB5800">
        <w:rPr>
          <w:sz w:val="28"/>
          <w:szCs w:val="28"/>
        </w:rPr>
        <w:t>Руководитель структурного подразделения знакомит нового сотрудника с коллективом, показывает рабочее место.</w:t>
      </w:r>
    </w:p>
    <w:p w:rsidR="00886255" w:rsidRPr="00CB5800" w:rsidRDefault="004B19BF" w:rsidP="004B19BF">
      <w:pPr>
        <w:ind w:firstLine="708"/>
        <w:jc w:val="both"/>
        <w:rPr>
          <w:sz w:val="28"/>
          <w:szCs w:val="28"/>
        </w:rPr>
      </w:pPr>
      <w:r w:rsidRPr="00CB5800">
        <w:rPr>
          <w:sz w:val="28"/>
          <w:szCs w:val="28"/>
        </w:rPr>
        <w:t xml:space="preserve">2.6 </w:t>
      </w:r>
      <w:r w:rsidR="00886255" w:rsidRPr="00CB5800">
        <w:rPr>
          <w:sz w:val="28"/>
          <w:szCs w:val="28"/>
        </w:rPr>
        <w:t>Заведующий складом обеспечивает нового сотрудника необходимыми принадлежностями.</w:t>
      </w:r>
    </w:p>
    <w:p w:rsidR="00886255" w:rsidRPr="00CB5800" w:rsidRDefault="004B19BF" w:rsidP="004B19BF">
      <w:pPr>
        <w:ind w:firstLine="708"/>
        <w:jc w:val="both"/>
        <w:rPr>
          <w:sz w:val="28"/>
          <w:szCs w:val="28"/>
        </w:rPr>
      </w:pPr>
      <w:r w:rsidRPr="00CB5800">
        <w:rPr>
          <w:sz w:val="28"/>
          <w:szCs w:val="28"/>
        </w:rPr>
        <w:t xml:space="preserve">2.7. </w:t>
      </w:r>
      <w:r w:rsidR="00886255" w:rsidRPr="00CB5800">
        <w:rPr>
          <w:sz w:val="28"/>
          <w:szCs w:val="28"/>
        </w:rPr>
        <w:t xml:space="preserve">На следующий день — первый официальный день выхода на работу </w:t>
      </w:r>
      <w:r w:rsidRPr="00CB5800">
        <w:rPr>
          <w:sz w:val="28"/>
          <w:szCs w:val="28"/>
        </w:rPr>
        <w:t xml:space="preserve">- </w:t>
      </w:r>
      <w:r w:rsidR="00886255" w:rsidRPr="00CB5800">
        <w:rPr>
          <w:sz w:val="28"/>
          <w:szCs w:val="28"/>
        </w:rPr>
        <w:t>сотрудник приходит в отдел кадров для того, чтобы получить трудовой договор и ознакомиться с приказом директора о приеме на работу. Прием на работу осуществляется на основании трудового договора,</w:t>
      </w:r>
      <w:r w:rsidR="00886255" w:rsidRPr="00CB5800">
        <w:rPr>
          <w:rStyle w:val="2TimesNewRoman"/>
          <w:sz w:val="28"/>
          <w:szCs w:val="28"/>
          <w:lang w:val="ru-RU"/>
        </w:rPr>
        <w:t xml:space="preserve"> </w:t>
      </w:r>
      <w:r w:rsidR="00886255" w:rsidRPr="00CB5800">
        <w:rPr>
          <w:rStyle w:val="111"/>
          <w:i w:val="0"/>
          <w:sz w:val="28"/>
          <w:szCs w:val="28"/>
          <w:lang w:val="ru-RU"/>
        </w:rPr>
        <w:t>заключенного</w:t>
      </w:r>
      <w:r w:rsidR="00886255" w:rsidRPr="00CB5800">
        <w:rPr>
          <w:sz w:val="28"/>
          <w:szCs w:val="28"/>
        </w:rPr>
        <w:t xml:space="preserve"> в письменной форме, и оформляется приказом руководителя учреждения (лица</w:t>
      </w:r>
      <w:r w:rsidR="00886255" w:rsidRPr="00CB5800">
        <w:rPr>
          <w:rStyle w:val="111"/>
          <w:sz w:val="28"/>
          <w:szCs w:val="28"/>
          <w:lang w:val="ru-RU"/>
        </w:rPr>
        <w:t xml:space="preserve"> </w:t>
      </w:r>
      <w:r w:rsidR="00886255" w:rsidRPr="00CB5800">
        <w:rPr>
          <w:rStyle w:val="111"/>
          <w:i w:val="0"/>
          <w:sz w:val="28"/>
          <w:szCs w:val="28"/>
          <w:lang w:val="ru-RU"/>
        </w:rPr>
        <w:t>его</w:t>
      </w:r>
      <w:r w:rsidR="00886255" w:rsidRPr="00CB5800">
        <w:rPr>
          <w:i/>
          <w:sz w:val="28"/>
          <w:szCs w:val="28"/>
        </w:rPr>
        <w:t xml:space="preserve"> </w:t>
      </w:r>
      <w:r w:rsidR="00886255" w:rsidRPr="00CB5800">
        <w:rPr>
          <w:sz w:val="28"/>
          <w:szCs w:val="28"/>
        </w:rPr>
        <w:t>заменяющего), который объявляется работнику под расписку. Содержание приказа должно соответствовать условиям заключенного трудового договора.</w:t>
      </w:r>
    </w:p>
    <w:p w:rsidR="00886255" w:rsidRPr="00CB5800" w:rsidRDefault="004B19BF" w:rsidP="004B19BF">
      <w:pPr>
        <w:ind w:firstLine="708"/>
        <w:jc w:val="both"/>
        <w:rPr>
          <w:sz w:val="28"/>
          <w:szCs w:val="28"/>
        </w:rPr>
      </w:pPr>
      <w:r w:rsidRPr="00CB5800">
        <w:rPr>
          <w:sz w:val="28"/>
          <w:szCs w:val="28"/>
        </w:rPr>
        <w:t xml:space="preserve">2.8. </w:t>
      </w:r>
      <w:r w:rsidR="00886255" w:rsidRPr="00CB5800">
        <w:rPr>
          <w:sz w:val="28"/>
          <w:szCs w:val="28"/>
        </w:rPr>
        <w:t>Прекращение трудового договора осуществляется только по основаниям, предусмотренным законодательством о груде, прекращение трудового</w:t>
      </w:r>
      <w:r w:rsidR="00886255" w:rsidRPr="00CB5800">
        <w:rPr>
          <w:rStyle w:val="111"/>
          <w:sz w:val="28"/>
          <w:szCs w:val="28"/>
          <w:lang w:val="ru-RU"/>
        </w:rPr>
        <w:t xml:space="preserve"> </w:t>
      </w:r>
      <w:r w:rsidR="00886255" w:rsidRPr="00CB5800">
        <w:rPr>
          <w:rStyle w:val="111"/>
          <w:i w:val="0"/>
          <w:sz w:val="28"/>
          <w:szCs w:val="28"/>
          <w:lang w:val="ru-RU"/>
        </w:rPr>
        <w:t>договора</w:t>
      </w:r>
      <w:r w:rsidR="00886255" w:rsidRPr="00CB5800">
        <w:rPr>
          <w:rStyle w:val="ArialNarrow0"/>
          <w:rFonts w:ascii="Times New Roman" w:hAnsi="Times New Roman" w:cs="Times New Roman"/>
        </w:rPr>
        <w:t xml:space="preserve"> </w:t>
      </w:r>
      <w:r w:rsidR="00886255" w:rsidRPr="00CB5800">
        <w:rPr>
          <w:sz w:val="28"/>
          <w:szCs w:val="28"/>
        </w:rPr>
        <w:t>оформляется приказом руководителя учреждения (лица его заметающего).</w:t>
      </w:r>
    </w:p>
    <w:p w:rsidR="00886255" w:rsidRPr="00CB5800" w:rsidRDefault="004B19BF" w:rsidP="004B19BF">
      <w:pPr>
        <w:ind w:firstLine="708"/>
        <w:jc w:val="both"/>
        <w:rPr>
          <w:sz w:val="28"/>
          <w:szCs w:val="28"/>
        </w:rPr>
      </w:pPr>
      <w:r w:rsidRPr="00CB5800">
        <w:rPr>
          <w:sz w:val="28"/>
          <w:szCs w:val="28"/>
        </w:rPr>
        <w:t xml:space="preserve">2.9. </w:t>
      </w:r>
      <w:r w:rsidR="00886255" w:rsidRPr="00CB5800">
        <w:rPr>
          <w:sz w:val="28"/>
          <w:szCs w:val="28"/>
        </w:rPr>
        <w:t>В день увольнения работника специалист по кадрам обязан выдать ему трудовую книжку с внесенной в нее записью о причине увольнения. Необходимо произвести с увольняемым работником полный расчет. День увольнения считается последним днем работы.</w:t>
      </w:r>
    </w:p>
    <w:p w:rsidR="004B19BF" w:rsidRPr="00CB5800" w:rsidRDefault="004B19BF" w:rsidP="00435610">
      <w:pPr>
        <w:jc w:val="both"/>
        <w:rPr>
          <w:rStyle w:val="125"/>
          <w:b w:val="0"/>
          <w:bCs w:val="0"/>
          <w:sz w:val="28"/>
          <w:szCs w:val="28"/>
        </w:rPr>
      </w:pPr>
    </w:p>
    <w:p w:rsidR="00886255" w:rsidRPr="00CB5800" w:rsidRDefault="00886255" w:rsidP="004B19BF">
      <w:pPr>
        <w:jc w:val="center"/>
        <w:rPr>
          <w:rStyle w:val="125"/>
          <w:bCs w:val="0"/>
          <w:sz w:val="28"/>
          <w:szCs w:val="28"/>
        </w:rPr>
      </w:pPr>
      <w:r w:rsidRPr="00CB5800">
        <w:rPr>
          <w:rStyle w:val="125"/>
          <w:bCs w:val="0"/>
          <w:sz w:val="28"/>
          <w:szCs w:val="28"/>
        </w:rPr>
        <w:t>3.Основные обязанности работника.</w:t>
      </w:r>
    </w:p>
    <w:p w:rsidR="004B19BF" w:rsidRPr="00CB5800" w:rsidRDefault="004B19BF" w:rsidP="00435610">
      <w:pPr>
        <w:jc w:val="both"/>
        <w:rPr>
          <w:sz w:val="28"/>
          <w:szCs w:val="28"/>
        </w:rPr>
      </w:pPr>
    </w:p>
    <w:p w:rsidR="00886255" w:rsidRPr="00CB5800" w:rsidRDefault="009A413F" w:rsidP="009A413F">
      <w:pPr>
        <w:ind w:firstLine="708"/>
        <w:jc w:val="both"/>
        <w:rPr>
          <w:sz w:val="28"/>
          <w:szCs w:val="28"/>
        </w:rPr>
      </w:pPr>
      <w:r w:rsidRPr="00CB5800">
        <w:rPr>
          <w:sz w:val="28"/>
          <w:szCs w:val="28"/>
        </w:rPr>
        <w:t>3.1.</w:t>
      </w:r>
      <w:r w:rsidR="00886255" w:rsidRPr="00CB5800">
        <w:rPr>
          <w:sz w:val="28"/>
          <w:szCs w:val="28"/>
        </w:rPr>
        <w:t>Добросовестно</w:t>
      </w:r>
      <w:r w:rsidR="00886255" w:rsidRPr="00CB5800">
        <w:rPr>
          <w:sz w:val="28"/>
          <w:szCs w:val="28"/>
        </w:rPr>
        <w:tab/>
        <w:t>выполнять свои обязанности, возложенные на него трудовым договором:</w:t>
      </w:r>
    </w:p>
    <w:p w:rsidR="00886255" w:rsidRPr="00CB5800" w:rsidRDefault="009A413F" w:rsidP="009A413F">
      <w:pPr>
        <w:ind w:firstLine="708"/>
        <w:jc w:val="both"/>
        <w:rPr>
          <w:sz w:val="28"/>
          <w:szCs w:val="28"/>
        </w:rPr>
      </w:pPr>
      <w:r w:rsidRPr="00CB5800">
        <w:rPr>
          <w:sz w:val="28"/>
          <w:szCs w:val="28"/>
        </w:rPr>
        <w:t>3.2.</w:t>
      </w:r>
      <w:r w:rsidR="00886255" w:rsidRPr="00CB5800">
        <w:rPr>
          <w:sz w:val="28"/>
          <w:szCs w:val="28"/>
        </w:rPr>
        <w:t>Соблюдать</w:t>
      </w:r>
      <w:r w:rsidRPr="00CB5800">
        <w:rPr>
          <w:sz w:val="28"/>
          <w:szCs w:val="28"/>
        </w:rPr>
        <w:t xml:space="preserve"> </w:t>
      </w:r>
      <w:r w:rsidR="00886255" w:rsidRPr="00CB5800">
        <w:rPr>
          <w:sz w:val="28"/>
          <w:szCs w:val="28"/>
        </w:rPr>
        <w:t>настоящие Правила;</w:t>
      </w:r>
    </w:p>
    <w:p w:rsidR="00886255" w:rsidRPr="00CB5800" w:rsidRDefault="009A413F" w:rsidP="009A413F">
      <w:pPr>
        <w:ind w:firstLine="708"/>
        <w:jc w:val="both"/>
        <w:rPr>
          <w:sz w:val="28"/>
          <w:szCs w:val="28"/>
        </w:rPr>
      </w:pPr>
      <w:r w:rsidRPr="00CB5800">
        <w:rPr>
          <w:sz w:val="28"/>
          <w:szCs w:val="28"/>
        </w:rPr>
        <w:t xml:space="preserve">3.3. </w:t>
      </w:r>
      <w:r w:rsidR="00886255" w:rsidRPr="00CB5800">
        <w:rPr>
          <w:sz w:val="28"/>
          <w:szCs w:val="28"/>
        </w:rPr>
        <w:t>Соблюдать</w:t>
      </w:r>
      <w:r w:rsidRPr="00CB5800">
        <w:rPr>
          <w:sz w:val="28"/>
          <w:szCs w:val="28"/>
        </w:rPr>
        <w:t xml:space="preserve"> </w:t>
      </w:r>
      <w:r w:rsidR="00886255" w:rsidRPr="00CB5800">
        <w:rPr>
          <w:sz w:val="28"/>
          <w:szCs w:val="28"/>
        </w:rPr>
        <w:t>трудовую дисциплину;</w:t>
      </w:r>
    </w:p>
    <w:p w:rsidR="00886255" w:rsidRPr="00CB5800" w:rsidRDefault="004643E0" w:rsidP="004643E0">
      <w:pPr>
        <w:ind w:firstLine="708"/>
        <w:jc w:val="both"/>
        <w:rPr>
          <w:sz w:val="28"/>
          <w:szCs w:val="28"/>
        </w:rPr>
      </w:pPr>
      <w:r w:rsidRPr="00CB5800">
        <w:rPr>
          <w:sz w:val="28"/>
          <w:szCs w:val="28"/>
        </w:rPr>
        <w:t xml:space="preserve">3.4 </w:t>
      </w:r>
      <w:r w:rsidR="00886255" w:rsidRPr="00CB5800">
        <w:rPr>
          <w:sz w:val="28"/>
          <w:szCs w:val="28"/>
        </w:rPr>
        <w:t>Соблюдать</w:t>
      </w:r>
      <w:r w:rsidRPr="00CB5800">
        <w:rPr>
          <w:sz w:val="28"/>
          <w:szCs w:val="28"/>
        </w:rPr>
        <w:t xml:space="preserve"> </w:t>
      </w:r>
      <w:r w:rsidR="00886255" w:rsidRPr="00CB5800">
        <w:rPr>
          <w:sz w:val="28"/>
          <w:szCs w:val="28"/>
        </w:rPr>
        <w:t>требования по охране труда и технике безопасности;</w:t>
      </w:r>
    </w:p>
    <w:p w:rsidR="00886255" w:rsidRPr="00CB5800" w:rsidRDefault="004643E0" w:rsidP="004643E0">
      <w:pPr>
        <w:ind w:firstLine="708"/>
        <w:jc w:val="both"/>
        <w:rPr>
          <w:sz w:val="28"/>
          <w:szCs w:val="28"/>
        </w:rPr>
      </w:pPr>
      <w:r w:rsidRPr="00CB5800">
        <w:rPr>
          <w:sz w:val="28"/>
          <w:szCs w:val="28"/>
        </w:rPr>
        <w:t xml:space="preserve">3.5. </w:t>
      </w:r>
      <w:r w:rsidR="00886255" w:rsidRPr="00CB5800">
        <w:rPr>
          <w:sz w:val="28"/>
          <w:szCs w:val="28"/>
        </w:rPr>
        <w:t>Бережно</w:t>
      </w:r>
      <w:r w:rsidR="00886255" w:rsidRPr="00CB5800">
        <w:rPr>
          <w:sz w:val="28"/>
          <w:szCs w:val="28"/>
        </w:rPr>
        <w:tab/>
        <w:t>относиться к имуществу учреждения;</w:t>
      </w:r>
    </w:p>
    <w:p w:rsidR="00886255" w:rsidRPr="00CB5800" w:rsidRDefault="004643E0" w:rsidP="004643E0">
      <w:pPr>
        <w:ind w:firstLine="708"/>
        <w:jc w:val="both"/>
        <w:rPr>
          <w:sz w:val="28"/>
          <w:szCs w:val="28"/>
        </w:rPr>
      </w:pPr>
      <w:r w:rsidRPr="00CB5800">
        <w:rPr>
          <w:sz w:val="28"/>
          <w:szCs w:val="28"/>
        </w:rPr>
        <w:t xml:space="preserve">3.6. </w:t>
      </w:r>
      <w:r w:rsidR="00886255" w:rsidRPr="00CB5800">
        <w:rPr>
          <w:sz w:val="28"/>
          <w:szCs w:val="28"/>
        </w:rPr>
        <w:t>Соблюдать</w:t>
      </w:r>
      <w:r w:rsidRPr="00CB5800">
        <w:rPr>
          <w:sz w:val="28"/>
          <w:szCs w:val="28"/>
        </w:rPr>
        <w:t xml:space="preserve"> </w:t>
      </w:r>
      <w:r w:rsidR="00886255" w:rsidRPr="00CB5800">
        <w:rPr>
          <w:sz w:val="28"/>
          <w:szCs w:val="28"/>
        </w:rPr>
        <w:t>нормы делового общения и служебную этику.</w:t>
      </w:r>
    </w:p>
    <w:p w:rsidR="00886255" w:rsidRPr="00CB5800" w:rsidRDefault="004643E0" w:rsidP="004643E0">
      <w:pPr>
        <w:ind w:firstLine="708"/>
        <w:jc w:val="both"/>
        <w:rPr>
          <w:sz w:val="28"/>
          <w:szCs w:val="28"/>
        </w:rPr>
      </w:pPr>
      <w:r w:rsidRPr="00CB5800">
        <w:rPr>
          <w:sz w:val="28"/>
          <w:szCs w:val="28"/>
        </w:rPr>
        <w:t>3.7</w:t>
      </w:r>
      <w:r w:rsidR="00064C01">
        <w:rPr>
          <w:sz w:val="28"/>
          <w:szCs w:val="28"/>
        </w:rPr>
        <w:t>.</w:t>
      </w:r>
      <w:r w:rsidRPr="00CB5800">
        <w:rPr>
          <w:sz w:val="28"/>
          <w:szCs w:val="28"/>
        </w:rPr>
        <w:t xml:space="preserve"> </w:t>
      </w:r>
      <w:r w:rsidR="00886255" w:rsidRPr="00CB5800">
        <w:rPr>
          <w:sz w:val="28"/>
          <w:szCs w:val="28"/>
        </w:rPr>
        <w:t>Строить</w:t>
      </w:r>
      <w:r w:rsidR="009155EB">
        <w:rPr>
          <w:sz w:val="28"/>
          <w:szCs w:val="28"/>
        </w:rPr>
        <w:t xml:space="preserve"> </w:t>
      </w:r>
      <w:r w:rsidR="00886255" w:rsidRPr="00CB5800">
        <w:rPr>
          <w:sz w:val="28"/>
          <w:szCs w:val="28"/>
        </w:rPr>
        <w:t>отношения с работниками учреждения на основе разумных компромиссов и заинтересованности в высоких результатах работы.</w:t>
      </w:r>
    </w:p>
    <w:p w:rsidR="00886255" w:rsidRPr="00CB5800" w:rsidRDefault="004643E0" w:rsidP="004643E0">
      <w:pPr>
        <w:ind w:firstLine="708"/>
        <w:jc w:val="both"/>
        <w:rPr>
          <w:sz w:val="28"/>
          <w:szCs w:val="28"/>
        </w:rPr>
      </w:pPr>
      <w:r w:rsidRPr="00CB5800">
        <w:rPr>
          <w:sz w:val="28"/>
          <w:szCs w:val="28"/>
        </w:rPr>
        <w:lastRenderedPageBreak/>
        <w:t xml:space="preserve">3.8. </w:t>
      </w:r>
      <w:r w:rsidR="00886255" w:rsidRPr="00CB5800">
        <w:rPr>
          <w:sz w:val="28"/>
          <w:szCs w:val="28"/>
        </w:rPr>
        <w:t>При</w:t>
      </w:r>
      <w:r w:rsidRPr="00CB5800">
        <w:rPr>
          <w:sz w:val="28"/>
          <w:szCs w:val="28"/>
        </w:rPr>
        <w:t xml:space="preserve"> </w:t>
      </w:r>
      <w:r w:rsidR="00886255" w:rsidRPr="00CB5800">
        <w:rPr>
          <w:sz w:val="28"/>
          <w:szCs w:val="28"/>
        </w:rPr>
        <w:t>невозможности явки на работу предупреждать директора (лица его заменяющего) и пояснять причины отсутствия.</w:t>
      </w:r>
    </w:p>
    <w:p w:rsidR="004643E0" w:rsidRPr="00CB5800" w:rsidRDefault="004643E0" w:rsidP="004643E0">
      <w:pPr>
        <w:ind w:firstLine="708"/>
        <w:jc w:val="both"/>
        <w:rPr>
          <w:sz w:val="28"/>
          <w:szCs w:val="28"/>
        </w:rPr>
      </w:pPr>
    </w:p>
    <w:p w:rsidR="004643E0" w:rsidRPr="00CB5800" w:rsidRDefault="00886255" w:rsidP="004643E0">
      <w:pPr>
        <w:jc w:val="center"/>
        <w:rPr>
          <w:rStyle w:val="125"/>
          <w:bCs w:val="0"/>
          <w:sz w:val="28"/>
          <w:szCs w:val="28"/>
        </w:rPr>
      </w:pPr>
      <w:r w:rsidRPr="00CB5800">
        <w:rPr>
          <w:rStyle w:val="125"/>
          <w:bCs w:val="0"/>
          <w:sz w:val="28"/>
          <w:szCs w:val="28"/>
        </w:rPr>
        <w:t>4.Основные обязанности администрации учреждения</w:t>
      </w:r>
    </w:p>
    <w:p w:rsidR="00E37F9F" w:rsidRPr="00CB5800" w:rsidRDefault="00E37F9F" w:rsidP="004643E0">
      <w:pPr>
        <w:jc w:val="center"/>
        <w:rPr>
          <w:sz w:val="28"/>
          <w:szCs w:val="28"/>
        </w:rPr>
      </w:pPr>
    </w:p>
    <w:p w:rsidR="00886255" w:rsidRPr="00CB5800" w:rsidRDefault="00886255" w:rsidP="004643E0">
      <w:pPr>
        <w:ind w:firstLine="708"/>
        <w:jc w:val="both"/>
        <w:rPr>
          <w:sz w:val="28"/>
          <w:szCs w:val="28"/>
        </w:rPr>
      </w:pPr>
      <w:r w:rsidRPr="00CB5800">
        <w:rPr>
          <w:sz w:val="28"/>
          <w:szCs w:val="28"/>
        </w:rPr>
        <w:t>4.1.Правильно организовать труд работников, обеспечить каждого работника по своей специальности рабочим местом, при необходимости средствами индивидуальной защиты, необх</w:t>
      </w:r>
      <w:r w:rsidR="004643E0" w:rsidRPr="00CB5800">
        <w:rPr>
          <w:sz w:val="28"/>
          <w:szCs w:val="28"/>
        </w:rPr>
        <w:t>одимыми принадл</w:t>
      </w:r>
      <w:r w:rsidRPr="00CB5800">
        <w:rPr>
          <w:sz w:val="28"/>
          <w:szCs w:val="28"/>
        </w:rPr>
        <w:t>ежностями;</w:t>
      </w:r>
    </w:p>
    <w:p w:rsidR="00886255" w:rsidRPr="00CB5800" w:rsidRDefault="00886255" w:rsidP="004643E0">
      <w:pPr>
        <w:ind w:firstLine="708"/>
        <w:jc w:val="both"/>
        <w:rPr>
          <w:sz w:val="28"/>
          <w:szCs w:val="28"/>
        </w:rPr>
      </w:pPr>
      <w:r w:rsidRPr="00CB5800">
        <w:rPr>
          <w:sz w:val="28"/>
          <w:szCs w:val="28"/>
        </w:rPr>
        <w:t>4.2.Обеспечить безопасные условия труда, исправное состояние приборов и оборудования;</w:t>
      </w:r>
    </w:p>
    <w:p w:rsidR="00886255" w:rsidRPr="00CB5800" w:rsidRDefault="00886255" w:rsidP="004643E0">
      <w:pPr>
        <w:ind w:firstLine="708"/>
        <w:jc w:val="both"/>
        <w:rPr>
          <w:sz w:val="28"/>
          <w:szCs w:val="28"/>
        </w:rPr>
      </w:pPr>
      <w:r w:rsidRPr="00CB5800">
        <w:rPr>
          <w:sz w:val="28"/>
          <w:szCs w:val="28"/>
        </w:rPr>
        <w:t>4.3.Создавать условия для эффективного труда путем внедрения новых достижений науки, изучения и внедрения передовых форм организации работы по социальному обслуживанию населения и др.;</w:t>
      </w:r>
    </w:p>
    <w:p w:rsidR="00886255" w:rsidRPr="00CB5800" w:rsidRDefault="00886255" w:rsidP="004643E0">
      <w:pPr>
        <w:ind w:firstLine="708"/>
        <w:jc w:val="both"/>
        <w:rPr>
          <w:sz w:val="28"/>
          <w:szCs w:val="28"/>
        </w:rPr>
      </w:pPr>
      <w:r w:rsidRPr="00CB5800">
        <w:rPr>
          <w:sz w:val="28"/>
          <w:szCs w:val="28"/>
        </w:rPr>
        <w:t>4.4.Обеспечивать строгое с</w:t>
      </w:r>
      <w:r w:rsidR="004709BE" w:rsidRPr="00CB5800">
        <w:rPr>
          <w:sz w:val="28"/>
          <w:szCs w:val="28"/>
        </w:rPr>
        <w:t>облюдение трудовой и производст</w:t>
      </w:r>
      <w:r w:rsidRPr="00CB5800">
        <w:rPr>
          <w:sz w:val="28"/>
          <w:szCs w:val="28"/>
        </w:rPr>
        <w:t>венной дисциплины, принимать меры воздействия к нарушителям трудовой дисциплины;</w:t>
      </w:r>
    </w:p>
    <w:p w:rsidR="00886255" w:rsidRPr="00CB5800" w:rsidRDefault="004709BE" w:rsidP="004709BE">
      <w:pPr>
        <w:ind w:firstLine="708"/>
        <w:jc w:val="both"/>
        <w:rPr>
          <w:sz w:val="28"/>
          <w:szCs w:val="28"/>
        </w:rPr>
      </w:pPr>
      <w:r w:rsidRPr="00CB5800">
        <w:rPr>
          <w:sz w:val="28"/>
          <w:szCs w:val="28"/>
        </w:rPr>
        <w:t>4.5.</w:t>
      </w:r>
      <w:r w:rsidR="00886255" w:rsidRPr="00CB5800">
        <w:rPr>
          <w:sz w:val="28"/>
          <w:szCs w:val="28"/>
        </w:rPr>
        <w:t>Неуклонно</w:t>
      </w:r>
      <w:r w:rsidRPr="00CB5800">
        <w:rPr>
          <w:sz w:val="28"/>
          <w:szCs w:val="28"/>
        </w:rPr>
        <w:t xml:space="preserve"> </w:t>
      </w:r>
      <w:r w:rsidR="00886255" w:rsidRPr="00CB5800">
        <w:rPr>
          <w:sz w:val="28"/>
          <w:szCs w:val="28"/>
        </w:rPr>
        <w:t>соблюдать Трудовой Кодекс и правила охраны труда, улучшать условия труда, обеспечивать надлежащее техническое оборудование рабочих мест,</w:t>
      </w:r>
      <w:r w:rsidRPr="00CB5800">
        <w:rPr>
          <w:sz w:val="28"/>
          <w:szCs w:val="28"/>
        </w:rPr>
        <w:t xml:space="preserve"> создавать на них условия работы, соответствующие правилам по технике безопасности, </w:t>
      </w:r>
      <w:r w:rsidR="00886255" w:rsidRPr="00CB5800">
        <w:rPr>
          <w:sz w:val="28"/>
          <w:szCs w:val="28"/>
        </w:rPr>
        <w:t>санитарным нормам и правилам;</w:t>
      </w:r>
    </w:p>
    <w:p w:rsidR="00886255" w:rsidRPr="00CB5800" w:rsidRDefault="004709BE" w:rsidP="004709BE">
      <w:pPr>
        <w:ind w:firstLine="708"/>
        <w:jc w:val="both"/>
        <w:rPr>
          <w:sz w:val="28"/>
          <w:szCs w:val="28"/>
        </w:rPr>
      </w:pPr>
      <w:r w:rsidRPr="00CB5800">
        <w:rPr>
          <w:sz w:val="28"/>
          <w:szCs w:val="28"/>
        </w:rPr>
        <w:t>4.6.</w:t>
      </w:r>
      <w:r w:rsidR="00886255" w:rsidRPr="00CB5800">
        <w:rPr>
          <w:sz w:val="28"/>
          <w:szCs w:val="28"/>
        </w:rPr>
        <w:t>Принимать</w:t>
      </w:r>
      <w:r w:rsidR="00886255" w:rsidRPr="00CB5800">
        <w:rPr>
          <w:sz w:val="28"/>
          <w:szCs w:val="28"/>
        </w:rPr>
        <w:tab/>
        <w:t>необходимые меры по профилактике травматизма на работе, заболеваний работников, обеспечивать отдельных работников специальной одеждой;</w:t>
      </w:r>
    </w:p>
    <w:p w:rsidR="00886255" w:rsidRPr="00CB5800" w:rsidRDefault="004709BE" w:rsidP="004709BE">
      <w:pPr>
        <w:ind w:firstLine="708"/>
        <w:jc w:val="both"/>
        <w:rPr>
          <w:sz w:val="28"/>
          <w:szCs w:val="28"/>
        </w:rPr>
      </w:pPr>
      <w:r w:rsidRPr="00CB5800">
        <w:rPr>
          <w:sz w:val="28"/>
          <w:szCs w:val="28"/>
        </w:rPr>
        <w:t>4.7.</w:t>
      </w:r>
      <w:r w:rsidR="00886255" w:rsidRPr="00CB5800">
        <w:rPr>
          <w:sz w:val="28"/>
          <w:szCs w:val="28"/>
        </w:rPr>
        <w:t>Создавать</w:t>
      </w:r>
      <w:r w:rsidR="00064C01">
        <w:rPr>
          <w:sz w:val="28"/>
          <w:szCs w:val="28"/>
        </w:rPr>
        <w:t xml:space="preserve"> </w:t>
      </w:r>
      <w:r w:rsidR="00886255" w:rsidRPr="00CB5800">
        <w:rPr>
          <w:sz w:val="28"/>
          <w:szCs w:val="28"/>
        </w:rPr>
        <w:t>для работников необходимые условия труда для совмещения работы с обучением в учебных заведениях, обеспечивать систематическое</w:t>
      </w:r>
      <w:r w:rsidR="00E37F9F" w:rsidRPr="00CB5800">
        <w:rPr>
          <w:sz w:val="28"/>
          <w:szCs w:val="28"/>
        </w:rPr>
        <w:t xml:space="preserve"> </w:t>
      </w:r>
      <w:r w:rsidR="00886255" w:rsidRPr="00CB5800">
        <w:rPr>
          <w:sz w:val="28"/>
          <w:szCs w:val="28"/>
        </w:rPr>
        <w:t xml:space="preserve">повышение </w:t>
      </w:r>
      <w:r w:rsidR="00E37F9F" w:rsidRPr="00CB5800">
        <w:rPr>
          <w:sz w:val="28"/>
          <w:szCs w:val="28"/>
        </w:rPr>
        <w:t>п</w:t>
      </w:r>
      <w:r w:rsidR="00886255" w:rsidRPr="00CB5800">
        <w:rPr>
          <w:sz w:val="28"/>
          <w:szCs w:val="28"/>
        </w:rPr>
        <w:t>рофессиональной квалификации;</w:t>
      </w:r>
    </w:p>
    <w:p w:rsidR="00886255" w:rsidRPr="00CB5800" w:rsidRDefault="00E37F9F" w:rsidP="00E37F9F">
      <w:pPr>
        <w:ind w:firstLine="708"/>
        <w:jc w:val="both"/>
        <w:rPr>
          <w:sz w:val="28"/>
          <w:szCs w:val="28"/>
        </w:rPr>
      </w:pPr>
      <w:r w:rsidRPr="00CB5800">
        <w:rPr>
          <w:sz w:val="28"/>
          <w:szCs w:val="28"/>
        </w:rPr>
        <w:t>4.8.</w:t>
      </w:r>
      <w:r w:rsidR="00886255" w:rsidRPr="00CB5800">
        <w:rPr>
          <w:sz w:val="28"/>
          <w:szCs w:val="28"/>
        </w:rPr>
        <w:t>Способствовать</w:t>
      </w:r>
      <w:r w:rsidR="00886255" w:rsidRPr="00CB5800">
        <w:rPr>
          <w:sz w:val="28"/>
          <w:szCs w:val="28"/>
        </w:rPr>
        <w:tab/>
        <w:t>созданию в трудовом коллективе деловой, творческой обстановки,</w:t>
      </w:r>
      <w:r w:rsidRPr="00CB5800">
        <w:rPr>
          <w:sz w:val="28"/>
          <w:szCs w:val="28"/>
        </w:rPr>
        <w:t xml:space="preserve"> по</w:t>
      </w:r>
      <w:r w:rsidR="00886255" w:rsidRPr="00CB5800">
        <w:rPr>
          <w:sz w:val="28"/>
          <w:szCs w:val="28"/>
        </w:rPr>
        <w:t>ддерживать инициативу работников;</w:t>
      </w:r>
    </w:p>
    <w:p w:rsidR="00886255" w:rsidRPr="00CB5800" w:rsidRDefault="00E37F9F" w:rsidP="00E37F9F">
      <w:pPr>
        <w:ind w:firstLine="708"/>
        <w:jc w:val="both"/>
        <w:rPr>
          <w:sz w:val="28"/>
          <w:szCs w:val="28"/>
        </w:rPr>
      </w:pPr>
      <w:r w:rsidRPr="00CB5800">
        <w:rPr>
          <w:sz w:val="28"/>
          <w:szCs w:val="28"/>
        </w:rPr>
        <w:t xml:space="preserve">4.9. </w:t>
      </w:r>
      <w:r w:rsidR="00886255" w:rsidRPr="00CB5800">
        <w:rPr>
          <w:sz w:val="28"/>
          <w:szCs w:val="28"/>
        </w:rPr>
        <w:t>Внимательно</w:t>
      </w:r>
      <w:r w:rsidRPr="00CB5800">
        <w:rPr>
          <w:sz w:val="28"/>
          <w:szCs w:val="28"/>
        </w:rPr>
        <w:t xml:space="preserve"> </w:t>
      </w:r>
      <w:r w:rsidR="00886255" w:rsidRPr="00CB5800">
        <w:rPr>
          <w:sz w:val="28"/>
          <w:szCs w:val="28"/>
        </w:rPr>
        <w:t>относиться к нуждам работников.</w:t>
      </w:r>
    </w:p>
    <w:p w:rsidR="00E37F9F" w:rsidRPr="00CB5800" w:rsidRDefault="00E37F9F" w:rsidP="00E37F9F">
      <w:pPr>
        <w:ind w:firstLine="708"/>
        <w:jc w:val="both"/>
        <w:rPr>
          <w:sz w:val="28"/>
          <w:szCs w:val="28"/>
        </w:rPr>
      </w:pPr>
    </w:p>
    <w:p w:rsidR="00886255" w:rsidRPr="00CB5800" w:rsidRDefault="00886255" w:rsidP="00E37F9F">
      <w:pPr>
        <w:jc w:val="center"/>
        <w:rPr>
          <w:rStyle w:val="1240"/>
          <w:bCs w:val="0"/>
          <w:sz w:val="28"/>
          <w:szCs w:val="28"/>
        </w:rPr>
      </w:pPr>
      <w:bookmarkStart w:id="6" w:name="bookmark7"/>
      <w:r w:rsidRPr="00CB5800">
        <w:rPr>
          <w:rStyle w:val="1240"/>
          <w:bCs w:val="0"/>
          <w:sz w:val="28"/>
          <w:szCs w:val="28"/>
        </w:rPr>
        <w:t>5.Рабочее время и его использование</w:t>
      </w:r>
      <w:bookmarkEnd w:id="6"/>
    </w:p>
    <w:p w:rsidR="00E37F9F" w:rsidRPr="00CB5800" w:rsidRDefault="00E37F9F" w:rsidP="00E37F9F">
      <w:pPr>
        <w:jc w:val="center"/>
        <w:rPr>
          <w:sz w:val="28"/>
          <w:szCs w:val="28"/>
        </w:rPr>
      </w:pPr>
    </w:p>
    <w:p w:rsidR="00886255" w:rsidRPr="00CB5800" w:rsidRDefault="00886255" w:rsidP="00E37F9F">
      <w:pPr>
        <w:ind w:firstLine="708"/>
        <w:jc w:val="both"/>
        <w:rPr>
          <w:sz w:val="28"/>
          <w:szCs w:val="28"/>
        </w:rPr>
      </w:pPr>
      <w:r w:rsidRPr="00CB5800">
        <w:rPr>
          <w:sz w:val="28"/>
          <w:szCs w:val="28"/>
        </w:rPr>
        <w:t>5.1 .Работникам устанавливается:</w:t>
      </w:r>
    </w:p>
    <w:p w:rsidR="00886255" w:rsidRPr="00CB5800" w:rsidRDefault="00886255" w:rsidP="00E37F9F">
      <w:pPr>
        <w:ind w:firstLine="708"/>
        <w:jc w:val="both"/>
        <w:rPr>
          <w:sz w:val="28"/>
          <w:szCs w:val="28"/>
        </w:rPr>
      </w:pPr>
      <w:r w:rsidRPr="00CB5800">
        <w:rPr>
          <w:sz w:val="28"/>
          <w:szCs w:val="28"/>
        </w:rPr>
        <w:t>-пятидневная 40-часовая рабочая неделя с двумя выходными днями (ст. 100 Трудового Кодекса) за исключением работников, для которых действующим законодательством и настоящим коллективным договором установлена сокращенная продолжительность рабочего времени;</w:t>
      </w:r>
    </w:p>
    <w:p w:rsidR="00886255" w:rsidRPr="00CB5800" w:rsidRDefault="00E37F9F" w:rsidP="00E37F9F">
      <w:pPr>
        <w:ind w:firstLine="708"/>
        <w:jc w:val="both"/>
        <w:rPr>
          <w:sz w:val="28"/>
          <w:szCs w:val="28"/>
        </w:rPr>
      </w:pPr>
      <w:r w:rsidRPr="00CB5800">
        <w:rPr>
          <w:sz w:val="28"/>
          <w:szCs w:val="28"/>
        </w:rPr>
        <w:t xml:space="preserve">5.2 </w:t>
      </w:r>
      <w:r w:rsidR="00886255" w:rsidRPr="00CB5800">
        <w:rPr>
          <w:sz w:val="28"/>
          <w:szCs w:val="28"/>
        </w:rPr>
        <w:t>В</w:t>
      </w:r>
      <w:r w:rsidR="00886255" w:rsidRPr="00CB5800">
        <w:rPr>
          <w:sz w:val="28"/>
          <w:szCs w:val="28"/>
        </w:rPr>
        <w:tab/>
        <w:t>случае производственной необходимости работодатель может вводить разделение рабочего времени на части с учетом мнения трудового коллектива;</w:t>
      </w:r>
    </w:p>
    <w:p w:rsidR="00886255" w:rsidRPr="00CB5800" w:rsidRDefault="00E37F9F" w:rsidP="00E37F9F">
      <w:pPr>
        <w:ind w:firstLine="708"/>
        <w:jc w:val="both"/>
        <w:rPr>
          <w:sz w:val="28"/>
          <w:szCs w:val="28"/>
        </w:rPr>
      </w:pPr>
      <w:r w:rsidRPr="00CB5800">
        <w:rPr>
          <w:sz w:val="28"/>
          <w:szCs w:val="28"/>
        </w:rPr>
        <w:t xml:space="preserve">5.3. </w:t>
      </w:r>
      <w:r w:rsidR="00886255" w:rsidRPr="00CB5800">
        <w:rPr>
          <w:sz w:val="28"/>
          <w:szCs w:val="28"/>
        </w:rPr>
        <w:t>Время</w:t>
      </w:r>
      <w:r w:rsidR="00886255" w:rsidRPr="00CB5800">
        <w:rPr>
          <w:sz w:val="28"/>
          <w:szCs w:val="28"/>
        </w:rPr>
        <w:tab/>
        <w:t>начала и окончания работы и перерыва для отдыха и питания работников учреждения устанавливается следующее:</w:t>
      </w:r>
    </w:p>
    <w:p w:rsidR="00886255" w:rsidRPr="00CB5800" w:rsidRDefault="00886255" w:rsidP="0014675A">
      <w:pPr>
        <w:ind w:firstLine="708"/>
        <w:jc w:val="both"/>
        <w:rPr>
          <w:sz w:val="28"/>
          <w:szCs w:val="28"/>
        </w:rPr>
      </w:pPr>
      <w:r w:rsidRPr="00CB5800">
        <w:rPr>
          <w:sz w:val="28"/>
          <w:szCs w:val="28"/>
        </w:rPr>
        <w:t>-начало работы с 8 часов 00 минут;</w:t>
      </w:r>
    </w:p>
    <w:p w:rsidR="0014675A" w:rsidRPr="00CB5800" w:rsidRDefault="00886255" w:rsidP="0014675A">
      <w:pPr>
        <w:ind w:firstLine="708"/>
        <w:jc w:val="both"/>
        <w:rPr>
          <w:sz w:val="28"/>
          <w:szCs w:val="28"/>
        </w:rPr>
      </w:pPr>
      <w:r w:rsidRPr="00CB5800">
        <w:rPr>
          <w:sz w:val="28"/>
          <w:szCs w:val="28"/>
        </w:rPr>
        <w:t xml:space="preserve">-обеденный перерыв с 12 часов 00 минут до 13 часов 00 минут; </w:t>
      </w:r>
    </w:p>
    <w:p w:rsidR="00886255" w:rsidRPr="00CB5800" w:rsidRDefault="00886255" w:rsidP="0014675A">
      <w:pPr>
        <w:ind w:firstLine="708"/>
        <w:jc w:val="both"/>
        <w:rPr>
          <w:sz w:val="28"/>
          <w:szCs w:val="28"/>
        </w:rPr>
      </w:pPr>
      <w:r w:rsidRPr="00CB5800">
        <w:rPr>
          <w:sz w:val="28"/>
          <w:szCs w:val="28"/>
        </w:rPr>
        <w:t>-окончание работы в 17 часов 00 минут;</w:t>
      </w:r>
    </w:p>
    <w:p w:rsidR="00886255" w:rsidRPr="00CB5800" w:rsidRDefault="00886255" w:rsidP="0014675A">
      <w:pPr>
        <w:ind w:firstLine="708"/>
        <w:jc w:val="both"/>
        <w:rPr>
          <w:sz w:val="28"/>
          <w:szCs w:val="28"/>
        </w:rPr>
      </w:pPr>
      <w:r w:rsidRPr="00CB5800">
        <w:rPr>
          <w:sz w:val="28"/>
          <w:szCs w:val="28"/>
        </w:rPr>
        <w:t>-исключение составляют работники, работающие по графику (воспитатель, помощник воспитателя, повар, кухонный рабочий, сторож).</w:t>
      </w:r>
    </w:p>
    <w:p w:rsidR="00886255" w:rsidRPr="00CB5800" w:rsidRDefault="00886255" w:rsidP="0014675A">
      <w:pPr>
        <w:ind w:firstLine="708"/>
        <w:jc w:val="both"/>
        <w:rPr>
          <w:sz w:val="28"/>
          <w:szCs w:val="28"/>
        </w:rPr>
      </w:pPr>
      <w:r w:rsidRPr="00CB5800">
        <w:rPr>
          <w:sz w:val="28"/>
          <w:szCs w:val="28"/>
        </w:rPr>
        <w:lastRenderedPageBreak/>
        <w:t>5.4.</w:t>
      </w:r>
      <w:r w:rsidR="009155EB">
        <w:rPr>
          <w:sz w:val="28"/>
          <w:szCs w:val="28"/>
        </w:rPr>
        <w:t>О</w:t>
      </w:r>
      <w:r w:rsidRPr="00CB5800">
        <w:rPr>
          <w:sz w:val="28"/>
          <w:szCs w:val="28"/>
        </w:rPr>
        <w:t>бщим выходным днем считать воскресенье, вторым выходным днем считать субботу (статья 111 Трудового кодекса).</w:t>
      </w:r>
    </w:p>
    <w:p w:rsidR="003B6016" w:rsidRPr="00064C01" w:rsidRDefault="003B6016" w:rsidP="003B6016">
      <w:pPr>
        <w:widowControl w:val="0"/>
        <w:tabs>
          <w:tab w:val="left" w:pos="1134"/>
        </w:tabs>
        <w:autoSpaceDE w:val="0"/>
        <w:autoSpaceDN w:val="0"/>
        <w:adjustRightInd w:val="0"/>
        <w:ind w:firstLine="709"/>
        <w:jc w:val="both"/>
        <w:rPr>
          <w:color w:val="000000"/>
          <w:sz w:val="28"/>
          <w:szCs w:val="28"/>
        </w:rPr>
      </w:pPr>
      <w:r w:rsidRPr="00064C01">
        <w:rPr>
          <w:color w:val="000000"/>
          <w:sz w:val="28"/>
          <w:szCs w:val="28"/>
        </w:rPr>
        <w:t>5.5. Продолжительность рабочего времени воспитателей (нормы часов педагогической работы за ставку заработной платы) составляет 30 часов в неделю (приложение № 1 к приказу Министерства образования и науки РФ от 22.12.2014 г. № 1601)</w:t>
      </w:r>
    </w:p>
    <w:p w:rsidR="003B6016" w:rsidRPr="003B6016" w:rsidRDefault="003B6016" w:rsidP="003B6016">
      <w:pPr>
        <w:widowControl w:val="0"/>
        <w:tabs>
          <w:tab w:val="left" w:pos="1134"/>
        </w:tabs>
        <w:autoSpaceDE w:val="0"/>
        <w:autoSpaceDN w:val="0"/>
        <w:adjustRightInd w:val="0"/>
        <w:ind w:firstLine="709"/>
        <w:jc w:val="both"/>
        <w:rPr>
          <w:color w:val="000000"/>
          <w:sz w:val="28"/>
          <w:szCs w:val="28"/>
        </w:rPr>
      </w:pPr>
      <w:r w:rsidRPr="003B6016">
        <w:rPr>
          <w:color w:val="000000"/>
          <w:sz w:val="28"/>
          <w:szCs w:val="28"/>
        </w:rPr>
        <w:t>5.</w:t>
      </w:r>
      <w:r>
        <w:rPr>
          <w:color w:val="000000"/>
          <w:sz w:val="28"/>
          <w:szCs w:val="28"/>
        </w:rPr>
        <w:t>6</w:t>
      </w:r>
      <w:r w:rsidRPr="003B6016">
        <w:rPr>
          <w:color w:val="000000"/>
          <w:sz w:val="28"/>
          <w:szCs w:val="28"/>
        </w:rPr>
        <w:t>. В соответствии с графиком продолжительность рабочего времени  медицинских сестёр (нормы часов работы за ставку заработной платы) составляет 39 часов в неделю.</w:t>
      </w:r>
    </w:p>
    <w:p w:rsidR="003B6016" w:rsidRPr="00064C01" w:rsidRDefault="003B6016" w:rsidP="003B6016">
      <w:pPr>
        <w:widowControl w:val="0"/>
        <w:tabs>
          <w:tab w:val="left" w:pos="1134"/>
        </w:tabs>
        <w:autoSpaceDE w:val="0"/>
        <w:autoSpaceDN w:val="0"/>
        <w:adjustRightInd w:val="0"/>
        <w:ind w:firstLine="709"/>
        <w:jc w:val="both"/>
        <w:rPr>
          <w:color w:val="000000"/>
          <w:sz w:val="28"/>
          <w:szCs w:val="28"/>
        </w:rPr>
      </w:pPr>
      <w:r w:rsidRPr="00064C01">
        <w:rPr>
          <w:color w:val="000000"/>
          <w:sz w:val="28"/>
          <w:szCs w:val="28"/>
        </w:rPr>
        <w:t>5.</w:t>
      </w:r>
      <w:r w:rsidR="0094034E" w:rsidRPr="00064C01">
        <w:rPr>
          <w:color w:val="000000"/>
          <w:sz w:val="28"/>
          <w:szCs w:val="28"/>
        </w:rPr>
        <w:t>7</w:t>
      </w:r>
      <w:r w:rsidRPr="00064C01">
        <w:rPr>
          <w:color w:val="000000"/>
          <w:sz w:val="28"/>
          <w:szCs w:val="28"/>
        </w:rPr>
        <w:t xml:space="preserve">. Сокращённая продолжительность рабочего времени при пятидневной рабочей неделе в соответствии с приложением № 1 к приказу Министерства образования и науки РФ от 22.12.2014 г. № 1601 устанавливается:  </w:t>
      </w:r>
    </w:p>
    <w:p w:rsidR="003B6016" w:rsidRPr="003B6016" w:rsidRDefault="003B6016" w:rsidP="003B6016">
      <w:pPr>
        <w:widowControl w:val="0"/>
        <w:tabs>
          <w:tab w:val="left" w:pos="1134"/>
        </w:tabs>
        <w:autoSpaceDE w:val="0"/>
        <w:autoSpaceDN w:val="0"/>
        <w:adjustRightInd w:val="0"/>
        <w:ind w:firstLine="709"/>
        <w:jc w:val="both"/>
        <w:rPr>
          <w:color w:val="000000"/>
          <w:sz w:val="28"/>
          <w:szCs w:val="28"/>
        </w:rPr>
      </w:pPr>
      <w:r w:rsidRPr="003B6016">
        <w:rPr>
          <w:color w:val="000000"/>
          <w:sz w:val="28"/>
          <w:szCs w:val="28"/>
        </w:rPr>
        <w:t>Педагогам-психологам – 36 часов в неделю;</w:t>
      </w:r>
    </w:p>
    <w:p w:rsidR="003B6016" w:rsidRPr="003B6016" w:rsidRDefault="003B6016" w:rsidP="003B6016">
      <w:pPr>
        <w:widowControl w:val="0"/>
        <w:tabs>
          <w:tab w:val="left" w:pos="1134"/>
        </w:tabs>
        <w:autoSpaceDE w:val="0"/>
        <w:autoSpaceDN w:val="0"/>
        <w:adjustRightInd w:val="0"/>
        <w:ind w:firstLine="709"/>
        <w:jc w:val="both"/>
        <w:rPr>
          <w:color w:val="000000"/>
          <w:sz w:val="28"/>
          <w:szCs w:val="28"/>
        </w:rPr>
      </w:pPr>
      <w:r w:rsidRPr="003B6016">
        <w:rPr>
          <w:color w:val="000000"/>
          <w:sz w:val="28"/>
          <w:szCs w:val="28"/>
        </w:rPr>
        <w:t>Социальным педагогам – 36 часов в неделю;</w:t>
      </w:r>
    </w:p>
    <w:p w:rsidR="003B6016" w:rsidRPr="003B6016" w:rsidRDefault="003B6016" w:rsidP="003B6016">
      <w:pPr>
        <w:widowControl w:val="0"/>
        <w:tabs>
          <w:tab w:val="left" w:pos="1134"/>
        </w:tabs>
        <w:autoSpaceDE w:val="0"/>
        <w:autoSpaceDN w:val="0"/>
        <w:adjustRightInd w:val="0"/>
        <w:ind w:firstLine="709"/>
        <w:jc w:val="both"/>
        <w:rPr>
          <w:color w:val="000000"/>
          <w:sz w:val="28"/>
          <w:szCs w:val="28"/>
        </w:rPr>
      </w:pPr>
      <w:r w:rsidRPr="003B6016">
        <w:rPr>
          <w:color w:val="000000"/>
          <w:sz w:val="28"/>
          <w:szCs w:val="28"/>
        </w:rPr>
        <w:t>Инструкторам по труду – 36 часов в неделю;</w:t>
      </w:r>
    </w:p>
    <w:p w:rsidR="003B6016" w:rsidRPr="003B6016" w:rsidRDefault="003B6016" w:rsidP="003B6016">
      <w:pPr>
        <w:widowControl w:val="0"/>
        <w:tabs>
          <w:tab w:val="left" w:pos="1134"/>
        </w:tabs>
        <w:autoSpaceDE w:val="0"/>
        <w:autoSpaceDN w:val="0"/>
        <w:adjustRightInd w:val="0"/>
        <w:ind w:firstLine="709"/>
        <w:jc w:val="both"/>
        <w:rPr>
          <w:color w:val="000000"/>
          <w:sz w:val="28"/>
          <w:szCs w:val="28"/>
        </w:rPr>
      </w:pPr>
      <w:r w:rsidRPr="003B6016">
        <w:rPr>
          <w:color w:val="000000"/>
          <w:sz w:val="28"/>
          <w:szCs w:val="28"/>
        </w:rPr>
        <w:t>Старшему воспитателю – 3</w:t>
      </w:r>
      <w:r>
        <w:rPr>
          <w:color w:val="000000"/>
          <w:sz w:val="28"/>
          <w:szCs w:val="28"/>
        </w:rPr>
        <w:t>6</w:t>
      </w:r>
      <w:r w:rsidRPr="003B6016">
        <w:rPr>
          <w:color w:val="000000"/>
          <w:sz w:val="28"/>
          <w:szCs w:val="28"/>
        </w:rPr>
        <w:t xml:space="preserve"> часов в неделю.</w:t>
      </w:r>
    </w:p>
    <w:p w:rsidR="003B6016" w:rsidRPr="003B6016" w:rsidRDefault="003B6016" w:rsidP="003B6016">
      <w:pPr>
        <w:widowControl w:val="0"/>
        <w:tabs>
          <w:tab w:val="left" w:pos="1134"/>
        </w:tabs>
        <w:autoSpaceDE w:val="0"/>
        <w:autoSpaceDN w:val="0"/>
        <w:adjustRightInd w:val="0"/>
        <w:ind w:firstLine="709"/>
        <w:jc w:val="both"/>
        <w:rPr>
          <w:color w:val="000000"/>
          <w:sz w:val="28"/>
          <w:szCs w:val="28"/>
        </w:rPr>
      </w:pPr>
      <w:r>
        <w:rPr>
          <w:color w:val="000000"/>
          <w:sz w:val="28"/>
          <w:szCs w:val="28"/>
        </w:rPr>
        <w:t>П</w:t>
      </w:r>
      <w:r w:rsidRPr="003B6016">
        <w:rPr>
          <w:color w:val="000000"/>
          <w:sz w:val="28"/>
          <w:szCs w:val="28"/>
        </w:rPr>
        <w:t xml:space="preserve">едагогам дополнительного образования </w:t>
      </w:r>
      <w:r>
        <w:rPr>
          <w:color w:val="000000"/>
          <w:sz w:val="28"/>
          <w:szCs w:val="28"/>
        </w:rPr>
        <w:t>-</w:t>
      </w:r>
      <w:r w:rsidRPr="003B6016">
        <w:rPr>
          <w:color w:val="000000"/>
          <w:sz w:val="28"/>
          <w:szCs w:val="28"/>
        </w:rPr>
        <w:t>18 часов в неделю за ставку заработной платы</w:t>
      </w:r>
      <w:r>
        <w:rPr>
          <w:color w:val="000000"/>
          <w:sz w:val="28"/>
          <w:szCs w:val="28"/>
        </w:rPr>
        <w:t>.</w:t>
      </w:r>
      <w:r w:rsidRPr="003B6016">
        <w:rPr>
          <w:color w:val="000000"/>
          <w:sz w:val="28"/>
          <w:szCs w:val="28"/>
        </w:rPr>
        <w:t xml:space="preserve"> </w:t>
      </w:r>
    </w:p>
    <w:p w:rsidR="003B6016" w:rsidRPr="003B6016" w:rsidRDefault="003B6016" w:rsidP="003B6016">
      <w:pPr>
        <w:widowControl w:val="0"/>
        <w:tabs>
          <w:tab w:val="left" w:pos="1134"/>
        </w:tabs>
        <w:autoSpaceDE w:val="0"/>
        <w:autoSpaceDN w:val="0"/>
        <w:adjustRightInd w:val="0"/>
        <w:ind w:firstLine="709"/>
        <w:jc w:val="both"/>
        <w:rPr>
          <w:color w:val="000000"/>
          <w:sz w:val="28"/>
          <w:szCs w:val="28"/>
        </w:rPr>
      </w:pPr>
      <w:r w:rsidRPr="003B6016">
        <w:rPr>
          <w:color w:val="000000"/>
          <w:sz w:val="28"/>
          <w:szCs w:val="28"/>
        </w:rPr>
        <w:t>5.</w:t>
      </w:r>
      <w:r w:rsidR="0094034E">
        <w:rPr>
          <w:color w:val="000000"/>
          <w:sz w:val="28"/>
          <w:szCs w:val="28"/>
        </w:rPr>
        <w:t>8</w:t>
      </w:r>
      <w:r w:rsidRPr="003B6016">
        <w:rPr>
          <w:color w:val="000000"/>
          <w:sz w:val="28"/>
          <w:szCs w:val="28"/>
        </w:rPr>
        <w:t xml:space="preserve">. Директор учреждения, заместитель директора, заведующий хозяйством, заведующий отделением, главный бухгалтер, бухгалтер, </w:t>
      </w:r>
      <w:r w:rsidR="0094034E">
        <w:rPr>
          <w:color w:val="000000"/>
          <w:sz w:val="28"/>
          <w:szCs w:val="28"/>
        </w:rPr>
        <w:t>заведующий складом</w:t>
      </w:r>
      <w:r w:rsidRPr="003B6016">
        <w:rPr>
          <w:color w:val="000000"/>
          <w:sz w:val="28"/>
          <w:szCs w:val="28"/>
        </w:rPr>
        <w:t xml:space="preserve">, специалист по кадрам, водитель, </w:t>
      </w:r>
      <w:r w:rsidR="0094034E">
        <w:rPr>
          <w:color w:val="000000"/>
          <w:sz w:val="28"/>
          <w:szCs w:val="28"/>
        </w:rPr>
        <w:t>документовед</w:t>
      </w:r>
      <w:r w:rsidRPr="003B6016">
        <w:rPr>
          <w:color w:val="000000"/>
          <w:sz w:val="28"/>
          <w:szCs w:val="28"/>
        </w:rPr>
        <w:t xml:space="preserve"> являются работниками с ненормированным рабочим днем.</w:t>
      </w:r>
    </w:p>
    <w:p w:rsidR="003B6016" w:rsidRPr="003B6016" w:rsidRDefault="003B6016" w:rsidP="003B6016">
      <w:pPr>
        <w:widowControl w:val="0"/>
        <w:tabs>
          <w:tab w:val="left" w:pos="1134"/>
        </w:tabs>
        <w:autoSpaceDE w:val="0"/>
        <w:autoSpaceDN w:val="0"/>
        <w:adjustRightInd w:val="0"/>
        <w:ind w:firstLine="709"/>
        <w:jc w:val="both"/>
        <w:rPr>
          <w:color w:val="000000"/>
          <w:sz w:val="28"/>
          <w:szCs w:val="28"/>
        </w:rPr>
      </w:pPr>
      <w:r w:rsidRPr="003B6016">
        <w:rPr>
          <w:color w:val="000000"/>
          <w:sz w:val="28"/>
          <w:szCs w:val="28"/>
        </w:rPr>
        <w:t>Рабочее время между директором, заместителями, старшим воспитателем распределяется так, чтобы в любое время, в течение рабочего дня, один из них находился в учреждении.</w:t>
      </w:r>
    </w:p>
    <w:p w:rsidR="0094034E" w:rsidRPr="0094034E" w:rsidRDefault="0094034E" w:rsidP="0094034E">
      <w:pPr>
        <w:widowControl w:val="0"/>
        <w:tabs>
          <w:tab w:val="left" w:pos="993"/>
        </w:tabs>
        <w:autoSpaceDE w:val="0"/>
        <w:autoSpaceDN w:val="0"/>
        <w:adjustRightInd w:val="0"/>
        <w:ind w:firstLine="709"/>
        <w:jc w:val="both"/>
        <w:rPr>
          <w:color w:val="000000"/>
          <w:spacing w:val="1"/>
          <w:sz w:val="28"/>
          <w:szCs w:val="28"/>
          <w:highlight w:val="white"/>
        </w:rPr>
      </w:pPr>
      <w:r w:rsidRPr="0094034E">
        <w:rPr>
          <w:color w:val="000000"/>
          <w:sz w:val="28"/>
          <w:szCs w:val="28"/>
          <w:highlight w:val="white"/>
        </w:rPr>
        <w:t xml:space="preserve">5.9.  </w:t>
      </w:r>
      <w:r w:rsidRPr="0094034E">
        <w:rPr>
          <w:color w:val="000000"/>
          <w:spacing w:val="-3"/>
          <w:sz w:val="28"/>
          <w:szCs w:val="28"/>
          <w:highlight w:val="white"/>
        </w:rPr>
        <w:t xml:space="preserve">Продолжительность рабочего дня, режим рабочего времени и выходные дни для </w:t>
      </w:r>
      <w:r w:rsidRPr="0094034E">
        <w:rPr>
          <w:color w:val="000000"/>
          <w:sz w:val="28"/>
          <w:szCs w:val="28"/>
          <w:highlight w:val="white"/>
        </w:rPr>
        <w:t xml:space="preserve">воспитателей, </w:t>
      </w:r>
      <w:r>
        <w:rPr>
          <w:color w:val="000000"/>
          <w:sz w:val="28"/>
          <w:szCs w:val="28"/>
          <w:highlight w:val="white"/>
        </w:rPr>
        <w:t>помощников</w:t>
      </w:r>
      <w:r w:rsidRPr="0094034E">
        <w:rPr>
          <w:color w:val="000000"/>
          <w:sz w:val="28"/>
          <w:szCs w:val="28"/>
          <w:highlight w:val="white"/>
        </w:rPr>
        <w:t xml:space="preserve">  воспитател</w:t>
      </w:r>
      <w:r>
        <w:rPr>
          <w:color w:val="000000"/>
          <w:sz w:val="28"/>
          <w:szCs w:val="28"/>
          <w:highlight w:val="white"/>
        </w:rPr>
        <w:t>я</w:t>
      </w:r>
      <w:r w:rsidRPr="0094034E">
        <w:rPr>
          <w:color w:val="000000"/>
          <w:sz w:val="28"/>
          <w:szCs w:val="28"/>
          <w:highlight w:val="white"/>
        </w:rPr>
        <w:t xml:space="preserve">, медицинских сестёр, обслуживающего персонала (поваров, </w:t>
      </w:r>
      <w:r>
        <w:rPr>
          <w:color w:val="000000"/>
          <w:sz w:val="28"/>
          <w:szCs w:val="28"/>
          <w:highlight w:val="white"/>
        </w:rPr>
        <w:t>кухонных рабочих</w:t>
      </w:r>
      <w:r w:rsidRPr="0094034E">
        <w:rPr>
          <w:color w:val="000000"/>
          <w:sz w:val="28"/>
          <w:szCs w:val="28"/>
          <w:highlight w:val="white"/>
        </w:rPr>
        <w:t xml:space="preserve">, сторожей)  определяются </w:t>
      </w:r>
      <w:r w:rsidRPr="0094034E">
        <w:rPr>
          <w:color w:val="000000"/>
          <w:spacing w:val="-2"/>
          <w:sz w:val="28"/>
          <w:szCs w:val="28"/>
          <w:highlight w:val="white"/>
        </w:rPr>
        <w:t>графиком сменности, составляемым с соблюдением установленной продолжительности рабочего времени за неделю и утверждаются директором учреждения</w:t>
      </w:r>
      <w:r w:rsidRPr="0094034E">
        <w:rPr>
          <w:color w:val="000000"/>
          <w:spacing w:val="1"/>
          <w:sz w:val="28"/>
          <w:szCs w:val="28"/>
          <w:highlight w:val="white"/>
        </w:rPr>
        <w:t>.</w:t>
      </w:r>
    </w:p>
    <w:p w:rsidR="00886255" w:rsidRPr="00CB5800" w:rsidRDefault="00886255" w:rsidP="0014675A">
      <w:pPr>
        <w:ind w:firstLine="708"/>
        <w:jc w:val="both"/>
        <w:rPr>
          <w:sz w:val="28"/>
          <w:szCs w:val="28"/>
        </w:rPr>
      </w:pPr>
      <w:r w:rsidRPr="00CB5800">
        <w:rPr>
          <w:rStyle w:val="2b"/>
          <w:b w:val="0"/>
          <w:sz w:val="28"/>
          <w:szCs w:val="28"/>
        </w:rPr>
        <w:t>5.</w:t>
      </w:r>
      <w:r w:rsidR="0094034E">
        <w:rPr>
          <w:rStyle w:val="2b"/>
          <w:b w:val="0"/>
          <w:sz w:val="28"/>
          <w:szCs w:val="28"/>
        </w:rPr>
        <w:t>10</w:t>
      </w:r>
      <w:r w:rsidRPr="00CB5800">
        <w:rPr>
          <w:rStyle w:val="2b"/>
          <w:b w:val="0"/>
          <w:sz w:val="28"/>
          <w:szCs w:val="28"/>
        </w:rPr>
        <w:t>.Директор</w:t>
      </w:r>
      <w:r w:rsidRPr="00CB5800">
        <w:rPr>
          <w:sz w:val="28"/>
          <w:szCs w:val="28"/>
        </w:rPr>
        <w:t xml:space="preserve"> учреждения обязан обеспечить точную регистрацию прихода на работу и </w:t>
      </w:r>
      <w:r w:rsidRPr="00CB5800">
        <w:rPr>
          <w:rStyle w:val="ae"/>
          <w:b w:val="0"/>
          <w:sz w:val="28"/>
          <w:szCs w:val="28"/>
        </w:rPr>
        <w:t>ухода</w:t>
      </w:r>
      <w:r w:rsidRPr="00CB5800">
        <w:rPr>
          <w:rStyle w:val="2b"/>
          <w:b w:val="0"/>
          <w:sz w:val="28"/>
          <w:szCs w:val="28"/>
        </w:rPr>
        <w:t xml:space="preserve"> всех</w:t>
      </w:r>
      <w:r w:rsidRPr="00CB5800">
        <w:rPr>
          <w:rStyle w:val="ae"/>
          <w:b w:val="0"/>
          <w:sz w:val="28"/>
          <w:szCs w:val="28"/>
        </w:rPr>
        <w:t xml:space="preserve"> работников</w:t>
      </w:r>
      <w:r w:rsidRPr="00CB5800">
        <w:rPr>
          <w:sz w:val="28"/>
          <w:szCs w:val="28"/>
        </w:rPr>
        <w:t xml:space="preserve"> учреждения.</w:t>
      </w:r>
    </w:p>
    <w:p w:rsidR="00886255" w:rsidRPr="00CB5800" w:rsidRDefault="00886255" w:rsidP="009D3057">
      <w:pPr>
        <w:ind w:firstLine="708"/>
        <w:jc w:val="both"/>
        <w:rPr>
          <w:sz w:val="28"/>
          <w:szCs w:val="28"/>
        </w:rPr>
      </w:pPr>
      <w:r w:rsidRPr="00CB5800">
        <w:rPr>
          <w:rStyle w:val="2b"/>
          <w:b w:val="0"/>
          <w:sz w:val="28"/>
          <w:szCs w:val="28"/>
        </w:rPr>
        <w:t>5.</w:t>
      </w:r>
      <w:r w:rsidR="0094034E">
        <w:rPr>
          <w:rStyle w:val="2b"/>
          <w:b w:val="0"/>
          <w:sz w:val="28"/>
          <w:szCs w:val="28"/>
        </w:rPr>
        <w:t>11</w:t>
      </w:r>
      <w:r w:rsidRPr="00CB5800">
        <w:rPr>
          <w:rStyle w:val="2b"/>
          <w:b w:val="0"/>
          <w:sz w:val="28"/>
          <w:szCs w:val="28"/>
        </w:rPr>
        <w:t>.</w:t>
      </w:r>
      <w:r w:rsidR="009155EB">
        <w:rPr>
          <w:rStyle w:val="2b"/>
          <w:b w:val="0"/>
          <w:sz w:val="28"/>
          <w:szCs w:val="28"/>
        </w:rPr>
        <w:t>О</w:t>
      </w:r>
      <w:r w:rsidRPr="00CB5800">
        <w:rPr>
          <w:rStyle w:val="2b"/>
          <w:b w:val="0"/>
          <w:sz w:val="28"/>
          <w:szCs w:val="28"/>
        </w:rPr>
        <w:t>тсутствие</w:t>
      </w:r>
      <w:r w:rsidRPr="00CB5800">
        <w:rPr>
          <w:rStyle w:val="ae"/>
          <w:b w:val="0"/>
          <w:sz w:val="28"/>
          <w:szCs w:val="28"/>
        </w:rPr>
        <w:t xml:space="preserve"> работников</w:t>
      </w:r>
      <w:r w:rsidRPr="00CB5800">
        <w:rPr>
          <w:rStyle w:val="ae"/>
          <w:sz w:val="28"/>
          <w:szCs w:val="28"/>
        </w:rPr>
        <w:t xml:space="preserve"> </w:t>
      </w:r>
      <w:r w:rsidRPr="00CB5800">
        <w:rPr>
          <w:rStyle w:val="ae"/>
          <w:b w:val="0"/>
          <w:sz w:val="28"/>
          <w:szCs w:val="28"/>
        </w:rPr>
        <w:t>в</w:t>
      </w:r>
      <w:r w:rsidRPr="00CB5800">
        <w:rPr>
          <w:sz w:val="28"/>
          <w:szCs w:val="28"/>
        </w:rPr>
        <w:t xml:space="preserve"> рабочее время по служебным делам или по другим </w:t>
      </w:r>
      <w:r w:rsidRPr="00CB5800">
        <w:rPr>
          <w:rStyle w:val="2b"/>
          <w:b w:val="0"/>
          <w:sz w:val="28"/>
          <w:szCs w:val="28"/>
        </w:rPr>
        <w:t>уважительным</w:t>
      </w:r>
      <w:r w:rsidRPr="00CB5800">
        <w:rPr>
          <w:rStyle w:val="ae"/>
          <w:b w:val="0"/>
          <w:sz w:val="28"/>
          <w:szCs w:val="28"/>
        </w:rPr>
        <w:t xml:space="preserve"> причинам</w:t>
      </w:r>
      <w:r w:rsidRPr="00CB5800">
        <w:rPr>
          <w:sz w:val="28"/>
          <w:szCs w:val="28"/>
        </w:rPr>
        <w:t xml:space="preserve"> допускается только с разрешения директора учреждения.</w:t>
      </w:r>
    </w:p>
    <w:p w:rsidR="00886255" w:rsidRPr="00CB5800" w:rsidRDefault="009D3057" w:rsidP="009D3057">
      <w:pPr>
        <w:pStyle w:val="a8"/>
        <w:ind w:firstLine="708"/>
        <w:jc w:val="both"/>
        <w:rPr>
          <w:i/>
          <w:sz w:val="28"/>
          <w:szCs w:val="28"/>
        </w:rPr>
      </w:pPr>
      <w:bookmarkStart w:id="7" w:name="bookmark8"/>
      <w:r w:rsidRPr="00CB5800">
        <w:rPr>
          <w:rStyle w:val="26"/>
          <w:i w:val="0"/>
          <w:sz w:val="28"/>
          <w:szCs w:val="28"/>
          <w:lang w:val="ru-RU"/>
        </w:rPr>
        <w:t>5.</w:t>
      </w:r>
      <w:r w:rsidR="0094034E">
        <w:rPr>
          <w:rStyle w:val="26"/>
          <w:i w:val="0"/>
          <w:sz w:val="28"/>
          <w:szCs w:val="28"/>
          <w:lang w:val="ru-RU"/>
        </w:rPr>
        <w:t>12</w:t>
      </w:r>
      <w:r w:rsidR="00910171" w:rsidRPr="00CB5800">
        <w:rPr>
          <w:rStyle w:val="26"/>
          <w:i w:val="0"/>
          <w:sz w:val="28"/>
          <w:szCs w:val="28"/>
          <w:lang w:val="ru-RU"/>
        </w:rPr>
        <w:t>.</w:t>
      </w:r>
      <w:r w:rsidRPr="00CB5800">
        <w:rPr>
          <w:rStyle w:val="26"/>
          <w:i w:val="0"/>
          <w:sz w:val="28"/>
          <w:szCs w:val="28"/>
          <w:lang w:val="ru-RU"/>
        </w:rPr>
        <w:t xml:space="preserve"> </w:t>
      </w:r>
      <w:r w:rsidR="00886255" w:rsidRPr="00CB5800">
        <w:rPr>
          <w:rStyle w:val="26"/>
          <w:i w:val="0"/>
          <w:sz w:val="28"/>
          <w:szCs w:val="28"/>
          <w:lang w:val="ru-RU"/>
        </w:rPr>
        <w:t>Если</w:t>
      </w:r>
      <w:r w:rsidRPr="00CB5800">
        <w:rPr>
          <w:rStyle w:val="26"/>
          <w:i w:val="0"/>
          <w:sz w:val="28"/>
          <w:szCs w:val="28"/>
          <w:lang w:val="ru-RU"/>
        </w:rPr>
        <w:t xml:space="preserve"> </w:t>
      </w:r>
      <w:r w:rsidR="00886255" w:rsidRPr="00CB5800">
        <w:rPr>
          <w:rStyle w:val="26"/>
          <w:i w:val="0"/>
          <w:sz w:val="28"/>
          <w:szCs w:val="28"/>
          <w:lang w:val="ru-RU"/>
        </w:rPr>
        <w:t>работник</w:t>
      </w:r>
      <w:r w:rsidR="00886255" w:rsidRPr="00CB5800">
        <w:rPr>
          <w:rStyle w:val="133"/>
          <w:i w:val="0"/>
          <w:sz w:val="28"/>
          <w:szCs w:val="28"/>
          <w:lang w:val="ru-RU"/>
        </w:rPr>
        <w:t xml:space="preserve"> учреждения не может явиться на работу по уважительной причине,</w:t>
      </w:r>
      <w:r w:rsidR="00886255" w:rsidRPr="00CB5800">
        <w:rPr>
          <w:rStyle w:val="127"/>
          <w:i w:val="0"/>
          <w:sz w:val="28"/>
          <w:szCs w:val="28"/>
          <w:lang w:val="ru-RU"/>
        </w:rPr>
        <w:t xml:space="preserve"> </w:t>
      </w:r>
      <w:r w:rsidR="00886255" w:rsidRPr="00CB5800">
        <w:rPr>
          <w:rStyle w:val="133"/>
          <w:i w:val="0"/>
          <w:sz w:val="28"/>
          <w:szCs w:val="28"/>
          <w:lang w:val="ru-RU"/>
        </w:rPr>
        <w:t>он</w:t>
      </w:r>
      <w:r w:rsidR="00886255" w:rsidRPr="00CB5800">
        <w:rPr>
          <w:rStyle w:val="15"/>
          <w:i w:val="0"/>
          <w:sz w:val="28"/>
          <w:szCs w:val="28"/>
        </w:rPr>
        <w:t xml:space="preserve"> обязан</w:t>
      </w:r>
      <w:r w:rsidR="00886255" w:rsidRPr="00CB5800">
        <w:rPr>
          <w:rStyle w:val="26"/>
          <w:i w:val="0"/>
          <w:sz w:val="28"/>
          <w:szCs w:val="28"/>
          <w:lang w:val="ru-RU"/>
        </w:rPr>
        <w:t xml:space="preserve"> заблаговременно</w:t>
      </w:r>
      <w:r w:rsidR="00886255" w:rsidRPr="00CB5800">
        <w:rPr>
          <w:rStyle w:val="133"/>
          <w:i w:val="0"/>
          <w:sz w:val="28"/>
          <w:szCs w:val="28"/>
          <w:lang w:val="ru-RU"/>
        </w:rPr>
        <w:t xml:space="preserve"> известить об этом директора (заместителя директора) с</w:t>
      </w:r>
      <w:r w:rsidR="00886255" w:rsidRPr="00CB5800">
        <w:rPr>
          <w:rStyle w:val="127"/>
          <w:i w:val="0"/>
          <w:sz w:val="28"/>
          <w:szCs w:val="28"/>
          <w:lang w:val="ru-RU"/>
        </w:rPr>
        <w:t xml:space="preserve"> </w:t>
      </w:r>
      <w:r w:rsidR="00886255" w:rsidRPr="00CB5800">
        <w:rPr>
          <w:rStyle w:val="133"/>
          <w:i w:val="0"/>
          <w:sz w:val="28"/>
          <w:szCs w:val="28"/>
          <w:lang w:val="ru-RU"/>
        </w:rPr>
        <w:t>последующим</w:t>
      </w:r>
      <w:r w:rsidR="00886255" w:rsidRPr="00CB5800">
        <w:rPr>
          <w:rStyle w:val="26"/>
          <w:i w:val="0"/>
          <w:sz w:val="28"/>
          <w:szCs w:val="28"/>
          <w:lang w:val="ru-RU"/>
        </w:rPr>
        <w:t xml:space="preserve"> предоставлением</w:t>
      </w:r>
      <w:r w:rsidR="00886255" w:rsidRPr="00CB5800">
        <w:rPr>
          <w:rStyle w:val="133"/>
          <w:i w:val="0"/>
          <w:sz w:val="28"/>
          <w:szCs w:val="28"/>
          <w:lang w:val="ru-RU"/>
        </w:rPr>
        <w:t xml:space="preserve"> оправдательных документов.</w:t>
      </w:r>
      <w:bookmarkEnd w:id="7"/>
    </w:p>
    <w:p w:rsidR="00886255" w:rsidRPr="00CB5800" w:rsidRDefault="009D3057" w:rsidP="009D3057">
      <w:pPr>
        <w:ind w:firstLine="708"/>
        <w:jc w:val="both"/>
        <w:rPr>
          <w:rStyle w:val="133"/>
          <w:i w:val="0"/>
          <w:sz w:val="28"/>
          <w:szCs w:val="28"/>
          <w:lang w:val="ru-RU"/>
        </w:rPr>
      </w:pPr>
      <w:bookmarkStart w:id="8" w:name="bookmark9"/>
      <w:r w:rsidRPr="00CB5800">
        <w:rPr>
          <w:rStyle w:val="ArialUnicodeMS"/>
          <w:rFonts w:ascii="Times New Roman" w:cs="Times New Roman"/>
          <w:b w:val="0"/>
          <w:sz w:val="28"/>
          <w:szCs w:val="28"/>
        </w:rPr>
        <w:t>5.</w:t>
      </w:r>
      <w:r w:rsidR="0094034E">
        <w:rPr>
          <w:rStyle w:val="ArialUnicodeMS"/>
          <w:rFonts w:ascii="Times New Roman" w:cs="Times New Roman"/>
          <w:b w:val="0"/>
          <w:sz w:val="28"/>
          <w:szCs w:val="28"/>
        </w:rPr>
        <w:t>13</w:t>
      </w:r>
      <w:r w:rsidR="00910171" w:rsidRPr="00CB5800">
        <w:rPr>
          <w:rStyle w:val="ArialUnicodeMS"/>
          <w:rFonts w:ascii="Times New Roman" w:cs="Times New Roman"/>
          <w:b w:val="0"/>
          <w:sz w:val="28"/>
          <w:szCs w:val="28"/>
        </w:rPr>
        <w:t>.</w:t>
      </w:r>
      <w:r w:rsidRPr="00CB5800">
        <w:rPr>
          <w:rStyle w:val="ArialUnicodeMS"/>
          <w:rFonts w:ascii="Times New Roman" w:cs="Times New Roman"/>
          <w:b w:val="0"/>
          <w:sz w:val="28"/>
          <w:szCs w:val="28"/>
        </w:rPr>
        <w:t xml:space="preserve"> </w:t>
      </w:r>
      <w:r w:rsidR="00886255" w:rsidRPr="00CB5800">
        <w:rPr>
          <w:rStyle w:val="ArialUnicodeMS"/>
          <w:rFonts w:ascii="Times New Roman" w:cs="Times New Roman"/>
          <w:b w:val="0"/>
          <w:sz w:val="28"/>
          <w:szCs w:val="28"/>
        </w:rPr>
        <w:t>Работа</w:t>
      </w:r>
      <w:r w:rsidRPr="00CB5800">
        <w:rPr>
          <w:rStyle w:val="ArialUnicodeMS"/>
          <w:rFonts w:ascii="Times New Roman" w:cs="Times New Roman"/>
          <w:b w:val="0"/>
          <w:sz w:val="28"/>
          <w:szCs w:val="28"/>
        </w:rPr>
        <w:t xml:space="preserve"> </w:t>
      </w:r>
      <w:r w:rsidR="00886255" w:rsidRPr="00CB5800">
        <w:rPr>
          <w:rStyle w:val="ArialUnicodeMS"/>
          <w:rFonts w:ascii="Times New Roman" w:cs="Times New Roman"/>
          <w:b w:val="0"/>
          <w:sz w:val="28"/>
          <w:szCs w:val="28"/>
        </w:rPr>
        <w:t>в ночное время</w:t>
      </w:r>
      <w:r w:rsidR="00886255" w:rsidRPr="00CB5800">
        <w:rPr>
          <w:rStyle w:val="15"/>
          <w:sz w:val="28"/>
          <w:szCs w:val="28"/>
        </w:rPr>
        <w:t xml:space="preserve"> </w:t>
      </w:r>
      <w:r w:rsidR="00886255" w:rsidRPr="00CB5800">
        <w:rPr>
          <w:rStyle w:val="15"/>
          <w:i w:val="0"/>
          <w:sz w:val="28"/>
          <w:szCs w:val="28"/>
        </w:rPr>
        <w:t>суток</w:t>
      </w:r>
      <w:r w:rsidR="00886255" w:rsidRPr="00CB5800">
        <w:rPr>
          <w:rStyle w:val="133"/>
          <w:i w:val="0"/>
          <w:sz w:val="28"/>
          <w:szCs w:val="28"/>
          <w:lang w:val="ru-RU"/>
        </w:rPr>
        <w:t xml:space="preserve"> работников, выполняющих обязанности по должности</w:t>
      </w:r>
      <w:r w:rsidR="00886255" w:rsidRPr="00CB5800">
        <w:rPr>
          <w:rStyle w:val="127"/>
          <w:i w:val="0"/>
          <w:sz w:val="28"/>
          <w:szCs w:val="28"/>
          <w:lang w:val="ru-RU"/>
        </w:rPr>
        <w:t xml:space="preserve"> </w:t>
      </w:r>
      <w:r w:rsidR="00886255" w:rsidRPr="00CB5800">
        <w:rPr>
          <w:rStyle w:val="133"/>
          <w:i w:val="0"/>
          <w:sz w:val="28"/>
          <w:szCs w:val="28"/>
          <w:lang w:val="ru-RU"/>
        </w:rPr>
        <w:t>«сторож</w:t>
      </w:r>
      <w:r w:rsidR="00886255" w:rsidRPr="00CB5800">
        <w:rPr>
          <w:rStyle w:val="133"/>
          <w:b/>
          <w:sz w:val="28"/>
          <w:szCs w:val="28"/>
          <w:lang w:val="ru-RU"/>
        </w:rPr>
        <w:t>»,</w:t>
      </w:r>
      <w:r w:rsidR="00886255" w:rsidRPr="00CB5800">
        <w:rPr>
          <w:rStyle w:val="ArialUnicodeMS"/>
          <w:rFonts w:ascii="Times New Roman" w:cs="Times New Roman"/>
          <w:b w:val="0"/>
          <w:sz w:val="28"/>
          <w:szCs w:val="28"/>
        </w:rPr>
        <w:t xml:space="preserve"> «помощник</w:t>
      </w:r>
      <w:r w:rsidR="00886255" w:rsidRPr="00CB5800">
        <w:rPr>
          <w:rStyle w:val="15"/>
          <w:b/>
          <w:sz w:val="28"/>
          <w:szCs w:val="28"/>
        </w:rPr>
        <w:t xml:space="preserve"> </w:t>
      </w:r>
      <w:r w:rsidR="00886255" w:rsidRPr="00CB5800">
        <w:rPr>
          <w:rStyle w:val="15"/>
          <w:i w:val="0"/>
          <w:sz w:val="28"/>
          <w:szCs w:val="28"/>
        </w:rPr>
        <w:t>воспитателя»</w:t>
      </w:r>
      <w:r w:rsidR="00886255" w:rsidRPr="00CB5800">
        <w:rPr>
          <w:rStyle w:val="133"/>
          <w:i w:val="0"/>
          <w:sz w:val="28"/>
          <w:szCs w:val="28"/>
          <w:lang w:val="ru-RU"/>
        </w:rPr>
        <w:t xml:space="preserve"> осуществляется в соответствии с графиком работы,</w:t>
      </w:r>
      <w:r w:rsidR="00886255" w:rsidRPr="00CB5800">
        <w:rPr>
          <w:rStyle w:val="127"/>
          <w:i w:val="0"/>
          <w:sz w:val="28"/>
          <w:szCs w:val="28"/>
          <w:lang w:val="ru-RU"/>
        </w:rPr>
        <w:t xml:space="preserve"> </w:t>
      </w:r>
      <w:r w:rsidR="00910171" w:rsidRPr="00CB5800">
        <w:rPr>
          <w:rStyle w:val="133"/>
          <w:i w:val="0"/>
          <w:sz w:val="28"/>
          <w:szCs w:val="28"/>
          <w:lang w:val="ru-RU"/>
        </w:rPr>
        <w:t xml:space="preserve">утвержденным директором </w:t>
      </w:r>
      <w:r w:rsidR="00886255" w:rsidRPr="00CB5800">
        <w:rPr>
          <w:rStyle w:val="133"/>
          <w:i w:val="0"/>
          <w:sz w:val="28"/>
          <w:szCs w:val="28"/>
          <w:lang w:val="ru-RU"/>
        </w:rPr>
        <w:t>учреждения.</w:t>
      </w:r>
      <w:bookmarkEnd w:id="8"/>
    </w:p>
    <w:p w:rsidR="00910171" w:rsidRPr="00CB5800" w:rsidRDefault="00910171" w:rsidP="00B411B9">
      <w:pPr>
        <w:ind w:firstLine="708"/>
        <w:jc w:val="both"/>
        <w:rPr>
          <w:rStyle w:val="133"/>
          <w:i w:val="0"/>
          <w:sz w:val="28"/>
          <w:szCs w:val="28"/>
          <w:lang w:val="ru-RU"/>
        </w:rPr>
      </w:pPr>
      <w:r w:rsidRPr="00CB5800">
        <w:rPr>
          <w:rStyle w:val="133"/>
          <w:i w:val="0"/>
          <w:sz w:val="28"/>
          <w:szCs w:val="28"/>
          <w:lang w:val="ru-RU"/>
        </w:rPr>
        <w:t>5.1</w:t>
      </w:r>
      <w:r w:rsidR="0094034E">
        <w:rPr>
          <w:rStyle w:val="133"/>
          <w:i w:val="0"/>
          <w:sz w:val="28"/>
          <w:szCs w:val="28"/>
          <w:lang w:val="ru-RU"/>
        </w:rPr>
        <w:t>4</w:t>
      </w:r>
      <w:r w:rsidR="00B411B9" w:rsidRPr="00CB5800">
        <w:rPr>
          <w:rStyle w:val="133"/>
          <w:i w:val="0"/>
          <w:sz w:val="28"/>
          <w:szCs w:val="28"/>
          <w:lang w:val="ru-RU"/>
        </w:rPr>
        <w:t>.</w:t>
      </w:r>
      <w:r w:rsidRPr="00CB5800">
        <w:rPr>
          <w:rStyle w:val="133"/>
          <w:i w:val="0"/>
          <w:sz w:val="28"/>
          <w:szCs w:val="28"/>
          <w:lang w:val="ru-RU"/>
        </w:rPr>
        <w:t xml:space="preserve"> Работникам, выполняющим обязанности по должности «сторож», «помощник воспитателя» запрещается оставлять свою работу до прихода </w:t>
      </w:r>
      <w:r w:rsidRPr="00CB5800">
        <w:rPr>
          <w:rStyle w:val="133"/>
          <w:i w:val="0"/>
          <w:sz w:val="28"/>
          <w:szCs w:val="28"/>
          <w:lang w:val="ru-RU"/>
        </w:rPr>
        <w:lastRenderedPageBreak/>
        <w:t>сменяющего его работника. В случае неявки с</w:t>
      </w:r>
      <w:r w:rsidR="00B411B9" w:rsidRPr="00CB5800">
        <w:rPr>
          <w:rStyle w:val="133"/>
          <w:i w:val="0"/>
          <w:sz w:val="28"/>
          <w:szCs w:val="28"/>
          <w:lang w:val="ru-RU"/>
        </w:rPr>
        <w:t>меняющего работника известить директора (заместителя директора), который организует работу по его замене.</w:t>
      </w:r>
    </w:p>
    <w:p w:rsidR="00B411B9" w:rsidRPr="00CB5800" w:rsidRDefault="00B411B9" w:rsidP="00B411B9">
      <w:pPr>
        <w:ind w:firstLine="708"/>
        <w:jc w:val="both"/>
        <w:rPr>
          <w:i/>
          <w:sz w:val="28"/>
          <w:szCs w:val="28"/>
        </w:rPr>
      </w:pPr>
      <w:r w:rsidRPr="00CB5800">
        <w:rPr>
          <w:rStyle w:val="133"/>
          <w:i w:val="0"/>
          <w:sz w:val="28"/>
          <w:szCs w:val="28"/>
          <w:lang w:val="ru-RU"/>
        </w:rPr>
        <w:t>5.1</w:t>
      </w:r>
      <w:r w:rsidR="0094034E">
        <w:rPr>
          <w:rStyle w:val="133"/>
          <w:i w:val="0"/>
          <w:sz w:val="28"/>
          <w:szCs w:val="28"/>
          <w:lang w:val="ru-RU"/>
        </w:rPr>
        <w:t>5</w:t>
      </w:r>
      <w:r w:rsidRPr="00CB5800">
        <w:rPr>
          <w:rStyle w:val="133"/>
          <w:i w:val="0"/>
          <w:sz w:val="28"/>
          <w:szCs w:val="28"/>
          <w:lang w:val="ru-RU"/>
        </w:rPr>
        <w:t>. Изменение графика и временная замена одного работника другим без разрешения директора (заместителя директора) не допускается.</w:t>
      </w:r>
    </w:p>
    <w:p w:rsidR="00910171" w:rsidRPr="00CB5800" w:rsidRDefault="00B411B9" w:rsidP="00B411B9">
      <w:pPr>
        <w:jc w:val="both"/>
        <w:rPr>
          <w:sz w:val="28"/>
          <w:szCs w:val="28"/>
        </w:rPr>
      </w:pPr>
      <w:r w:rsidRPr="00CB5800">
        <w:rPr>
          <w:sz w:val="28"/>
          <w:szCs w:val="28"/>
        </w:rPr>
        <w:tab/>
      </w:r>
      <w:r w:rsidR="005106E7" w:rsidRPr="00CB5800">
        <w:rPr>
          <w:sz w:val="28"/>
          <w:szCs w:val="28"/>
        </w:rPr>
        <w:t>5.1</w:t>
      </w:r>
      <w:r w:rsidR="0094034E">
        <w:rPr>
          <w:sz w:val="28"/>
          <w:szCs w:val="28"/>
        </w:rPr>
        <w:t>6</w:t>
      </w:r>
      <w:r w:rsidR="005106E7" w:rsidRPr="00CB5800">
        <w:rPr>
          <w:sz w:val="28"/>
          <w:szCs w:val="28"/>
        </w:rPr>
        <w:t>. Продолжительность рабочей недели, рабочего дня и режима рабочего времени, а также дни отдыха и праздничные дни для работников учреждения определяются законодательством РФ и настоящими правилами.</w:t>
      </w:r>
    </w:p>
    <w:p w:rsidR="005106E7" w:rsidRPr="00CB5800" w:rsidRDefault="005106E7" w:rsidP="00B411B9">
      <w:pPr>
        <w:jc w:val="both"/>
        <w:rPr>
          <w:sz w:val="28"/>
          <w:szCs w:val="28"/>
        </w:rPr>
      </w:pPr>
      <w:r w:rsidRPr="00CB5800">
        <w:rPr>
          <w:sz w:val="28"/>
          <w:szCs w:val="28"/>
        </w:rPr>
        <w:tab/>
        <w:t>5.1</w:t>
      </w:r>
      <w:r w:rsidR="0094034E">
        <w:rPr>
          <w:sz w:val="28"/>
          <w:szCs w:val="28"/>
        </w:rPr>
        <w:t>7</w:t>
      </w:r>
      <w:r w:rsidRPr="00CB5800">
        <w:rPr>
          <w:sz w:val="28"/>
          <w:szCs w:val="28"/>
        </w:rPr>
        <w:t>. Ежегодный основной оплачиваемый отпуск предоставляется работникам продолжительностью 28 календарных дней.</w:t>
      </w:r>
    </w:p>
    <w:p w:rsidR="005106E7" w:rsidRPr="00CB5800" w:rsidRDefault="005106E7" w:rsidP="00B411B9">
      <w:pPr>
        <w:jc w:val="both"/>
        <w:rPr>
          <w:sz w:val="28"/>
          <w:szCs w:val="28"/>
        </w:rPr>
      </w:pPr>
      <w:r w:rsidRPr="00CB5800">
        <w:rPr>
          <w:sz w:val="28"/>
          <w:szCs w:val="28"/>
        </w:rPr>
        <w:tab/>
        <w:t>5.1</w:t>
      </w:r>
      <w:r w:rsidR="0094034E">
        <w:rPr>
          <w:sz w:val="28"/>
          <w:szCs w:val="28"/>
        </w:rPr>
        <w:t>8</w:t>
      </w:r>
      <w:r w:rsidRPr="00CB5800">
        <w:rPr>
          <w:sz w:val="28"/>
          <w:szCs w:val="28"/>
        </w:rPr>
        <w:t xml:space="preserve">. </w:t>
      </w:r>
      <w:r w:rsidR="002C2A78" w:rsidRPr="00CB5800">
        <w:rPr>
          <w:sz w:val="28"/>
          <w:szCs w:val="28"/>
        </w:rPr>
        <w:t>Ежегодный основной оплачиваемый отпуск продолжительностью более 28 календарных дней (удлиненный основной отпуск) предоставляется:</w:t>
      </w:r>
    </w:p>
    <w:p w:rsidR="00886255" w:rsidRPr="00CB5800" w:rsidRDefault="002C2A78" w:rsidP="00435610">
      <w:pPr>
        <w:jc w:val="both"/>
        <w:rPr>
          <w:sz w:val="28"/>
          <w:szCs w:val="28"/>
        </w:rPr>
      </w:pPr>
      <w:r w:rsidRPr="00CB5800">
        <w:rPr>
          <w:sz w:val="28"/>
          <w:szCs w:val="28"/>
        </w:rPr>
        <w:tab/>
        <w:t xml:space="preserve">- работникам в возрасте до восемнадцати лет предоставляется </w:t>
      </w:r>
      <w:r w:rsidR="00886255" w:rsidRPr="00CB5800">
        <w:rPr>
          <w:sz w:val="28"/>
          <w:szCs w:val="28"/>
        </w:rPr>
        <w:t>основной оплачиваемый продолжительностью 31 календарный день (ст. 267 ТК РФ);</w:t>
      </w:r>
    </w:p>
    <w:p w:rsidR="00886255" w:rsidRPr="00CB5800" w:rsidRDefault="00DF7C2A" w:rsidP="00DF7C2A">
      <w:pPr>
        <w:ind w:firstLine="708"/>
        <w:jc w:val="both"/>
        <w:rPr>
          <w:sz w:val="28"/>
          <w:szCs w:val="28"/>
        </w:rPr>
      </w:pPr>
      <w:r w:rsidRPr="00CB5800">
        <w:rPr>
          <w:sz w:val="28"/>
          <w:szCs w:val="28"/>
        </w:rPr>
        <w:t>-</w:t>
      </w:r>
      <w:r w:rsidR="00886255" w:rsidRPr="00CB5800">
        <w:rPr>
          <w:sz w:val="28"/>
          <w:szCs w:val="28"/>
        </w:rPr>
        <w:t>педагогическим работникам предоставляется ежегодный основной удлиненный оплачиваемы</w:t>
      </w:r>
      <w:r w:rsidRPr="00CB5800">
        <w:rPr>
          <w:sz w:val="28"/>
          <w:szCs w:val="28"/>
        </w:rPr>
        <w:t>й отпу</w:t>
      </w:r>
      <w:r w:rsidR="00886255" w:rsidRPr="00CB5800">
        <w:rPr>
          <w:sz w:val="28"/>
          <w:szCs w:val="28"/>
        </w:rPr>
        <w:t>ск (ст. 334 ТК РФ), продолжительность</w:t>
      </w:r>
      <w:r w:rsidR="00EC032B">
        <w:rPr>
          <w:sz w:val="28"/>
          <w:szCs w:val="28"/>
        </w:rPr>
        <w:t>ю                            56 календарных дней,</w:t>
      </w:r>
      <w:r w:rsidR="00886255" w:rsidRPr="00CB5800">
        <w:rPr>
          <w:sz w:val="28"/>
          <w:szCs w:val="28"/>
        </w:rPr>
        <w:t xml:space="preserve"> в соответствии с постановлением Правительства Российской Федерации от 14.05.2015 № 466 "О ежегодных основных удлиненных оплачиваемых отпусках»;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886255" w:rsidRPr="00CB5800" w:rsidRDefault="00DF7C2A" w:rsidP="00DF7C2A">
      <w:pPr>
        <w:ind w:firstLine="708"/>
        <w:jc w:val="both"/>
        <w:rPr>
          <w:sz w:val="28"/>
          <w:szCs w:val="28"/>
        </w:rPr>
      </w:pPr>
      <w:r w:rsidRPr="00CB5800">
        <w:rPr>
          <w:sz w:val="28"/>
          <w:szCs w:val="28"/>
        </w:rPr>
        <w:t>-</w:t>
      </w:r>
      <w:r w:rsidR="00886255" w:rsidRPr="00CB5800">
        <w:rPr>
          <w:sz w:val="28"/>
          <w:szCs w:val="28"/>
        </w:rPr>
        <w:t>инвалидам предоставляется ежегодный отпуск не менее 30 календарных дней в соответствии со статьей 23 Федерального закона от 24.11.1995 № 181-ФЗ «О социальной защите инвалидов в Российской Федерации».</w:t>
      </w:r>
    </w:p>
    <w:p w:rsidR="00886255" w:rsidRPr="00CB5800" w:rsidRDefault="00886255" w:rsidP="00DF7C2A">
      <w:pPr>
        <w:ind w:firstLine="708"/>
        <w:jc w:val="both"/>
        <w:rPr>
          <w:sz w:val="28"/>
          <w:szCs w:val="28"/>
        </w:rPr>
      </w:pPr>
      <w:r w:rsidRPr="00CB5800">
        <w:rPr>
          <w:sz w:val="28"/>
          <w:szCs w:val="28"/>
        </w:rPr>
        <w:t>5.1</w:t>
      </w:r>
      <w:r w:rsidR="0094034E">
        <w:rPr>
          <w:sz w:val="28"/>
          <w:szCs w:val="28"/>
        </w:rPr>
        <w:t>9</w:t>
      </w:r>
      <w:r w:rsidRPr="00CB5800">
        <w:rPr>
          <w:sz w:val="28"/>
          <w:szCs w:val="28"/>
        </w:rPr>
        <w:t xml:space="preserve"> </w:t>
      </w:r>
      <w:r w:rsidR="00DF7C2A" w:rsidRPr="00CB5800">
        <w:rPr>
          <w:sz w:val="28"/>
          <w:szCs w:val="28"/>
        </w:rPr>
        <w:t>Е</w:t>
      </w:r>
      <w:r w:rsidRPr="00CB5800">
        <w:rPr>
          <w:sz w:val="28"/>
          <w:szCs w:val="28"/>
        </w:rPr>
        <w:t>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груда отнесены к вредным условиям труда либо опасным условиям труда.</w:t>
      </w:r>
      <w:r w:rsidR="00064C01">
        <w:rPr>
          <w:sz w:val="28"/>
          <w:szCs w:val="28"/>
        </w:rPr>
        <w:t xml:space="preserve"> (Приложение №3).</w:t>
      </w:r>
    </w:p>
    <w:p w:rsidR="00886255" w:rsidRPr="00CB5800" w:rsidRDefault="00DF7C2A" w:rsidP="00DF7C2A">
      <w:pPr>
        <w:ind w:firstLine="708"/>
        <w:jc w:val="both"/>
        <w:rPr>
          <w:sz w:val="28"/>
          <w:szCs w:val="28"/>
        </w:rPr>
      </w:pPr>
      <w:r w:rsidRPr="00CB5800">
        <w:rPr>
          <w:sz w:val="28"/>
          <w:szCs w:val="28"/>
        </w:rPr>
        <w:t>5.</w:t>
      </w:r>
      <w:r w:rsidR="0094034E">
        <w:rPr>
          <w:sz w:val="28"/>
          <w:szCs w:val="28"/>
        </w:rPr>
        <w:t>20</w:t>
      </w:r>
      <w:r w:rsidRPr="00CB5800">
        <w:rPr>
          <w:sz w:val="28"/>
          <w:szCs w:val="28"/>
        </w:rPr>
        <w:t xml:space="preserve">. </w:t>
      </w:r>
      <w:r w:rsidR="00886255" w:rsidRPr="00CB5800">
        <w:rPr>
          <w:sz w:val="28"/>
          <w:szCs w:val="28"/>
        </w:rPr>
        <w:t>График отпусков составляется на каждый календарный год не позднее, чем за две недели до наступления календарного года и доводится до всех работников.</w:t>
      </w:r>
    </w:p>
    <w:p w:rsidR="00886255" w:rsidRPr="00CB5800" w:rsidRDefault="00DF7C2A" w:rsidP="00DF7C2A">
      <w:pPr>
        <w:ind w:firstLine="708"/>
        <w:jc w:val="both"/>
        <w:rPr>
          <w:sz w:val="28"/>
          <w:szCs w:val="28"/>
        </w:rPr>
      </w:pPr>
      <w:r w:rsidRPr="00CB5800">
        <w:rPr>
          <w:sz w:val="28"/>
          <w:szCs w:val="28"/>
        </w:rPr>
        <w:t>5.</w:t>
      </w:r>
      <w:r w:rsidR="0094034E">
        <w:rPr>
          <w:sz w:val="28"/>
          <w:szCs w:val="28"/>
        </w:rPr>
        <w:t>21</w:t>
      </w:r>
      <w:r w:rsidRPr="00CB5800">
        <w:rPr>
          <w:sz w:val="28"/>
          <w:szCs w:val="28"/>
        </w:rPr>
        <w:t xml:space="preserve">. </w:t>
      </w:r>
      <w:r w:rsidR="00886255" w:rsidRPr="00CB5800">
        <w:rPr>
          <w:sz w:val="28"/>
          <w:szCs w:val="28"/>
        </w:rPr>
        <w:t>Неиспользованная часть отпуска может быть присоединена к отпуску за следующий рабочий год.</w:t>
      </w:r>
    </w:p>
    <w:p w:rsidR="00886255" w:rsidRPr="00CB5800" w:rsidRDefault="00DF7C2A" w:rsidP="00DF7C2A">
      <w:pPr>
        <w:ind w:firstLine="708"/>
        <w:jc w:val="both"/>
        <w:rPr>
          <w:sz w:val="28"/>
          <w:szCs w:val="28"/>
        </w:rPr>
      </w:pPr>
      <w:r w:rsidRPr="00CB5800">
        <w:rPr>
          <w:sz w:val="28"/>
          <w:szCs w:val="28"/>
        </w:rPr>
        <w:t>5.</w:t>
      </w:r>
      <w:r w:rsidR="0094034E">
        <w:rPr>
          <w:sz w:val="28"/>
          <w:szCs w:val="28"/>
        </w:rPr>
        <w:t>22</w:t>
      </w:r>
      <w:r w:rsidRPr="00CB5800">
        <w:rPr>
          <w:sz w:val="28"/>
          <w:szCs w:val="28"/>
        </w:rPr>
        <w:t xml:space="preserve">. </w:t>
      </w:r>
      <w:r w:rsidR="00886255" w:rsidRPr="00CB5800">
        <w:rPr>
          <w:sz w:val="28"/>
          <w:szCs w:val="28"/>
        </w:rPr>
        <w:t>Предоставлять работникам отпуск без сохранения заработной платы по семейным обстоятельствам и другим уважительным причинам на срок по соглашению между работником и работодателем.</w:t>
      </w:r>
    </w:p>
    <w:p w:rsidR="00886255" w:rsidRPr="00CB5800" w:rsidRDefault="00DF7C2A" w:rsidP="00DF7C2A">
      <w:pPr>
        <w:ind w:firstLine="708"/>
        <w:jc w:val="both"/>
        <w:rPr>
          <w:sz w:val="28"/>
          <w:szCs w:val="28"/>
        </w:rPr>
      </w:pPr>
      <w:r w:rsidRPr="00CB5800">
        <w:rPr>
          <w:sz w:val="28"/>
          <w:szCs w:val="28"/>
        </w:rPr>
        <w:t>5.</w:t>
      </w:r>
      <w:r w:rsidR="0094034E">
        <w:rPr>
          <w:sz w:val="28"/>
          <w:szCs w:val="28"/>
        </w:rPr>
        <w:t>23</w:t>
      </w:r>
      <w:r w:rsidRPr="00CB5800">
        <w:rPr>
          <w:sz w:val="28"/>
          <w:szCs w:val="28"/>
        </w:rPr>
        <w:t>. В у</w:t>
      </w:r>
      <w:r w:rsidR="00886255" w:rsidRPr="00CB5800">
        <w:rPr>
          <w:sz w:val="28"/>
          <w:szCs w:val="28"/>
        </w:rPr>
        <w:t>чреждении ведется табель учета рабочего времени.</w:t>
      </w:r>
    </w:p>
    <w:p w:rsidR="00886255" w:rsidRPr="00CB5800" w:rsidRDefault="00DF7C2A" w:rsidP="00D30AEB">
      <w:pPr>
        <w:ind w:firstLine="708"/>
        <w:jc w:val="both"/>
        <w:rPr>
          <w:sz w:val="28"/>
          <w:szCs w:val="28"/>
        </w:rPr>
      </w:pPr>
      <w:r w:rsidRPr="00CB5800">
        <w:rPr>
          <w:sz w:val="28"/>
          <w:szCs w:val="28"/>
        </w:rPr>
        <w:t>5.2</w:t>
      </w:r>
      <w:r w:rsidR="0094034E">
        <w:rPr>
          <w:sz w:val="28"/>
          <w:szCs w:val="28"/>
        </w:rPr>
        <w:t>4</w:t>
      </w:r>
      <w:r w:rsidRPr="00CB5800">
        <w:rPr>
          <w:sz w:val="28"/>
          <w:szCs w:val="28"/>
        </w:rPr>
        <w:t>.</w:t>
      </w:r>
      <w:r w:rsidR="00886255" w:rsidRPr="00CB5800">
        <w:rPr>
          <w:sz w:val="28"/>
          <w:szCs w:val="28"/>
        </w:rPr>
        <w:t xml:space="preserve"> Накануне праздничных нерабочих дней продолжительность работы сокращается </w:t>
      </w:r>
      <w:r w:rsidRPr="00CB5800">
        <w:rPr>
          <w:sz w:val="28"/>
          <w:szCs w:val="28"/>
        </w:rPr>
        <w:t>на один час</w:t>
      </w:r>
      <w:r w:rsidR="00886255" w:rsidRPr="00CB5800">
        <w:rPr>
          <w:sz w:val="28"/>
          <w:szCs w:val="28"/>
        </w:rPr>
        <w:t xml:space="preserve"> при пятидневной рабочей педеле. </w:t>
      </w:r>
      <w:r w:rsidR="00D30AEB" w:rsidRPr="00CB5800">
        <w:rPr>
          <w:sz w:val="28"/>
          <w:szCs w:val="28"/>
        </w:rPr>
        <w:t>Э</w:t>
      </w:r>
      <w:r w:rsidR="00886255" w:rsidRPr="00CB5800">
        <w:rPr>
          <w:sz w:val="28"/>
          <w:szCs w:val="28"/>
        </w:rPr>
        <w:t>то правило не применяется в отношении</w:t>
      </w:r>
      <w:r w:rsidR="00D30AEB" w:rsidRPr="00CB5800">
        <w:rPr>
          <w:sz w:val="28"/>
          <w:szCs w:val="28"/>
        </w:rPr>
        <w:t xml:space="preserve"> лиц,</w:t>
      </w:r>
      <w:r w:rsidR="00886255" w:rsidRPr="00CB5800">
        <w:rPr>
          <w:sz w:val="28"/>
          <w:szCs w:val="28"/>
        </w:rPr>
        <w:t xml:space="preserve"> работающих по режиму сокращенного рабочего времени и посменно.</w:t>
      </w:r>
    </w:p>
    <w:p w:rsidR="00D30AEB" w:rsidRPr="00CB5800" w:rsidRDefault="00D30AEB" w:rsidP="00D30AEB">
      <w:pPr>
        <w:ind w:firstLine="708"/>
        <w:jc w:val="both"/>
        <w:rPr>
          <w:sz w:val="28"/>
          <w:szCs w:val="28"/>
        </w:rPr>
      </w:pPr>
    </w:p>
    <w:p w:rsidR="00064C01" w:rsidRDefault="00064C01" w:rsidP="00D30AEB">
      <w:pPr>
        <w:jc w:val="center"/>
        <w:rPr>
          <w:rStyle w:val="1230"/>
          <w:bCs w:val="0"/>
          <w:sz w:val="28"/>
          <w:szCs w:val="28"/>
        </w:rPr>
      </w:pPr>
      <w:bookmarkStart w:id="9" w:name="bookmark10"/>
    </w:p>
    <w:p w:rsidR="00064C01" w:rsidRDefault="00064C01" w:rsidP="00D30AEB">
      <w:pPr>
        <w:jc w:val="center"/>
        <w:rPr>
          <w:rStyle w:val="1230"/>
          <w:bCs w:val="0"/>
          <w:sz w:val="28"/>
          <w:szCs w:val="28"/>
        </w:rPr>
      </w:pPr>
    </w:p>
    <w:p w:rsidR="00064C01" w:rsidRDefault="00064C01" w:rsidP="00D30AEB">
      <w:pPr>
        <w:jc w:val="center"/>
        <w:rPr>
          <w:rStyle w:val="1230"/>
          <w:bCs w:val="0"/>
          <w:sz w:val="28"/>
          <w:szCs w:val="28"/>
        </w:rPr>
      </w:pPr>
    </w:p>
    <w:p w:rsidR="00064C01" w:rsidRDefault="00064C01" w:rsidP="00D30AEB">
      <w:pPr>
        <w:jc w:val="center"/>
        <w:rPr>
          <w:rStyle w:val="1230"/>
          <w:bCs w:val="0"/>
          <w:sz w:val="28"/>
          <w:szCs w:val="28"/>
        </w:rPr>
      </w:pPr>
    </w:p>
    <w:p w:rsidR="00886255" w:rsidRPr="00CB5800" w:rsidRDefault="00D30AEB" w:rsidP="00D30AEB">
      <w:pPr>
        <w:jc w:val="center"/>
        <w:rPr>
          <w:rStyle w:val="1230"/>
          <w:bCs w:val="0"/>
          <w:sz w:val="28"/>
          <w:szCs w:val="28"/>
        </w:rPr>
      </w:pPr>
      <w:r w:rsidRPr="00CB5800">
        <w:rPr>
          <w:rStyle w:val="1230"/>
          <w:bCs w:val="0"/>
          <w:sz w:val="28"/>
          <w:szCs w:val="28"/>
        </w:rPr>
        <w:lastRenderedPageBreak/>
        <w:t xml:space="preserve">6. </w:t>
      </w:r>
      <w:r w:rsidR="00886255" w:rsidRPr="00CB5800">
        <w:rPr>
          <w:rStyle w:val="1230"/>
          <w:bCs w:val="0"/>
          <w:sz w:val="28"/>
          <w:szCs w:val="28"/>
        </w:rPr>
        <w:t>Поощрения за успехи в работе.</w:t>
      </w:r>
      <w:bookmarkEnd w:id="9"/>
    </w:p>
    <w:p w:rsidR="00D30AEB" w:rsidRPr="00CB5800" w:rsidRDefault="00D30AEB" w:rsidP="00D30AEB">
      <w:pPr>
        <w:jc w:val="center"/>
        <w:rPr>
          <w:sz w:val="28"/>
          <w:szCs w:val="28"/>
        </w:rPr>
      </w:pPr>
    </w:p>
    <w:p w:rsidR="00886255" w:rsidRPr="00CB5800" w:rsidRDefault="00886255" w:rsidP="00D30AEB">
      <w:pPr>
        <w:ind w:firstLine="708"/>
        <w:jc w:val="both"/>
        <w:rPr>
          <w:sz w:val="28"/>
          <w:szCs w:val="28"/>
        </w:rPr>
      </w:pPr>
      <w:r w:rsidRPr="00CB5800">
        <w:rPr>
          <w:sz w:val="28"/>
          <w:szCs w:val="28"/>
        </w:rPr>
        <w:t>6.1.</w:t>
      </w:r>
      <w:r w:rsidR="00D30AEB" w:rsidRPr="00CB5800">
        <w:rPr>
          <w:sz w:val="28"/>
          <w:szCs w:val="28"/>
        </w:rPr>
        <w:t xml:space="preserve"> </w:t>
      </w:r>
      <w:r w:rsidRPr="00CB5800">
        <w:rPr>
          <w:sz w:val="28"/>
          <w:szCs w:val="28"/>
        </w:rPr>
        <w:t>3а</w:t>
      </w:r>
      <w:r w:rsidRPr="00CB5800">
        <w:rPr>
          <w:sz w:val="28"/>
          <w:szCs w:val="28"/>
        </w:rPr>
        <w:tab/>
        <w:t>честное выполнение своих обязанностей, повышение эффективности и</w:t>
      </w:r>
      <w:r w:rsidR="00D30AEB" w:rsidRPr="00CB5800">
        <w:rPr>
          <w:sz w:val="28"/>
          <w:szCs w:val="28"/>
        </w:rPr>
        <w:t xml:space="preserve"> </w:t>
      </w:r>
      <w:r w:rsidRPr="00CB5800">
        <w:rPr>
          <w:sz w:val="28"/>
          <w:szCs w:val="28"/>
        </w:rPr>
        <w:t>каче</w:t>
      </w:r>
      <w:r w:rsidR="00D30AEB" w:rsidRPr="00CB5800">
        <w:rPr>
          <w:sz w:val="28"/>
          <w:szCs w:val="28"/>
        </w:rPr>
        <w:t xml:space="preserve">ства работы, </w:t>
      </w:r>
      <w:r w:rsidRPr="00CB5800">
        <w:rPr>
          <w:sz w:val="28"/>
          <w:szCs w:val="28"/>
        </w:rPr>
        <w:t xml:space="preserve">продолжительную и безупречную работу, новаторство в труде и за </w:t>
      </w:r>
      <w:r w:rsidR="00D30AEB" w:rsidRPr="00CB5800">
        <w:rPr>
          <w:sz w:val="28"/>
          <w:szCs w:val="28"/>
        </w:rPr>
        <w:t>другие достижения</w:t>
      </w:r>
      <w:r w:rsidRPr="00CB5800">
        <w:rPr>
          <w:sz w:val="28"/>
          <w:szCs w:val="28"/>
        </w:rPr>
        <w:t xml:space="preserve"> - применяются следующие поощрения: </w:t>
      </w:r>
    </w:p>
    <w:p w:rsidR="00D30AEB" w:rsidRPr="00CB5800" w:rsidRDefault="00D30AEB" w:rsidP="00D30AEB">
      <w:pPr>
        <w:pStyle w:val="af7"/>
        <w:numPr>
          <w:ilvl w:val="0"/>
          <w:numId w:val="40"/>
        </w:numPr>
        <w:jc w:val="both"/>
        <w:rPr>
          <w:sz w:val="28"/>
          <w:szCs w:val="28"/>
        </w:rPr>
      </w:pPr>
      <w:r w:rsidRPr="00CB5800">
        <w:rPr>
          <w:sz w:val="28"/>
          <w:szCs w:val="28"/>
        </w:rPr>
        <w:t>объявление благодарности;</w:t>
      </w:r>
    </w:p>
    <w:p w:rsidR="00D30AEB" w:rsidRPr="00CB5800" w:rsidRDefault="00D35402" w:rsidP="00D30AEB">
      <w:pPr>
        <w:pStyle w:val="af7"/>
        <w:numPr>
          <w:ilvl w:val="0"/>
          <w:numId w:val="40"/>
        </w:numPr>
        <w:jc w:val="both"/>
        <w:rPr>
          <w:sz w:val="28"/>
          <w:szCs w:val="28"/>
        </w:rPr>
      </w:pPr>
      <w:r w:rsidRPr="00CB5800">
        <w:rPr>
          <w:sz w:val="28"/>
          <w:szCs w:val="28"/>
        </w:rPr>
        <w:t>награждение ценным подарком;</w:t>
      </w:r>
    </w:p>
    <w:p w:rsidR="00886255" w:rsidRPr="00CB5800" w:rsidRDefault="00D35402" w:rsidP="00D30AEB">
      <w:pPr>
        <w:pStyle w:val="af7"/>
        <w:numPr>
          <w:ilvl w:val="0"/>
          <w:numId w:val="40"/>
        </w:numPr>
        <w:jc w:val="both"/>
        <w:rPr>
          <w:sz w:val="28"/>
          <w:szCs w:val="28"/>
        </w:rPr>
      </w:pPr>
      <w:r w:rsidRPr="00CB5800">
        <w:rPr>
          <w:sz w:val="28"/>
          <w:szCs w:val="28"/>
        </w:rPr>
        <w:t xml:space="preserve">награждение </w:t>
      </w:r>
      <w:r w:rsidR="00886255" w:rsidRPr="00CB5800">
        <w:rPr>
          <w:sz w:val="28"/>
          <w:szCs w:val="28"/>
        </w:rPr>
        <w:t>почетной грамотой;</w:t>
      </w:r>
    </w:p>
    <w:p w:rsidR="00886255" w:rsidRPr="00CB5800" w:rsidRDefault="00D35402" w:rsidP="00D30AEB">
      <w:pPr>
        <w:pStyle w:val="af7"/>
        <w:numPr>
          <w:ilvl w:val="0"/>
          <w:numId w:val="40"/>
        </w:numPr>
        <w:jc w:val="both"/>
        <w:rPr>
          <w:sz w:val="28"/>
          <w:szCs w:val="28"/>
        </w:rPr>
      </w:pPr>
      <w:r w:rsidRPr="00CB5800">
        <w:rPr>
          <w:sz w:val="28"/>
          <w:szCs w:val="28"/>
        </w:rPr>
        <w:t>премирование;</w:t>
      </w:r>
    </w:p>
    <w:p w:rsidR="00886255" w:rsidRPr="00CB5800" w:rsidRDefault="00886255" w:rsidP="00D30AEB">
      <w:pPr>
        <w:pStyle w:val="af7"/>
        <w:numPr>
          <w:ilvl w:val="0"/>
          <w:numId w:val="40"/>
        </w:numPr>
        <w:jc w:val="both"/>
        <w:rPr>
          <w:sz w:val="28"/>
          <w:szCs w:val="28"/>
        </w:rPr>
      </w:pPr>
      <w:r w:rsidRPr="00CB5800">
        <w:rPr>
          <w:sz w:val="28"/>
          <w:szCs w:val="28"/>
        </w:rPr>
        <w:t>другие поощрения.</w:t>
      </w:r>
    </w:p>
    <w:p w:rsidR="00886255" w:rsidRPr="00CB5800" w:rsidRDefault="00D35402" w:rsidP="00D35402">
      <w:pPr>
        <w:ind w:firstLine="708"/>
        <w:jc w:val="both"/>
        <w:rPr>
          <w:sz w:val="28"/>
          <w:szCs w:val="28"/>
        </w:rPr>
      </w:pPr>
      <w:r w:rsidRPr="00CB5800">
        <w:rPr>
          <w:sz w:val="28"/>
          <w:szCs w:val="28"/>
        </w:rPr>
        <w:t xml:space="preserve">6.2. </w:t>
      </w:r>
      <w:r w:rsidR="00886255" w:rsidRPr="00CB5800">
        <w:rPr>
          <w:sz w:val="28"/>
          <w:szCs w:val="28"/>
        </w:rPr>
        <w:t>Допускается</w:t>
      </w:r>
      <w:r w:rsidRPr="00CB5800">
        <w:rPr>
          <w:sz w:val="28"/>
          <w:szCs w:val="28"/>
        </w:rPr>
        <w:t xml:space="preserve"> </w:t>
      </w:r>
      <w:r w:rsidR="00886255" w:rsidRPr="00CB5800">
        <w:rPr>
          <w:sz w:val="28"/>
          <w:szCs w:val="28"/>
        </w:rPr>
        <w:t>одновременное применение к работнику нескольких поощрений.</w:t>
      </w:r>
    </w:p>
    <w:p w:rsidR="00886255" w:rsidRPr="00CB5800" w:rsidRDefault="00D35402" w:rsidP="00D35402">
      <w:pPr>
        <w:ind w:firstLine="708"/>
        <w:jc w:val="both"/>
        <w:rPr>
          <w:sz w:val="28"/>
          <w:szCs w:val="28"/>
        </w:rPr>
      </w:pPr>
      <w:r w:rsidRPr="00CB5800">
        <w:rPr>
          <w:sz w:val="28"/>
          <w:szCs w:val="28"/>
        </w:rPr>
        <w:t xml:space="preserve">6.3. </w:t>
      </w:r>
      <w:r w:rsidR="00886255" w:rsidRPr="00CB5800">
        <w:rPr>
          <w:sz w:val="28"/>
          <w:szCs w:val="28"/>
        </w:rPr>
        <w:t>Поощрения</w:t>
      </w:r>
      <w:r w:rsidRPr="00CB5800">
        <w:rPr>
          <w:sz w:val="28"/>
          <w:szCs w:val="28"/>
        </w:rPr>
        <w:t xml:space="preserve"> </w:t>
      </w:r>
      <w:r w:rsidR="00886255" w:rsidRPr="00CB5800">
        <w:rPr>
          <w:sz w:val="28"/>
          <w:szCs w:val="28"/>
        </w:rPr>
        <w:t>объявляются приказом по учреждению, доводятся до сведения трудового коллектива и заносятся в трудовую книжку работнику.</w:t>
      </w:r>
    </w:p>
    <w:p w:rsidR="00D35402" w:rsidRPr="00CB5800" w:rsidRDefault="00D35402" w:rsidP="00D35402">
      <w:pPr>
        <w:ind w:firstLine="708"/>
        <w:jc w:val="both"/>
        <w:rPr>
          <w:sz w:val="28"/>
          <w:szCs w:val="28"/>
        </w:rPr>
      </w:pPr>
    </w:p>
    <w:p w:rsidR="00886255" w:rsidRPr="00CB5800" w:rsidRDefault="00886255" w:rsidP="00D35402">
      <w:pPr>
        <w:jc w:val="center"/>
        <w:rPr>
          <w:rStyle w:val="1220"/>
          <w:bCs w:val="0"/>
          <w:sz w:val="28"/>
          <w:szCs w:val="28"/>
        </w:rPr>
      </w:pPr>
      <w:bookmarkStart w:id="10" w:name="bookmark11"/>
      <w:r w:rsidRPr="00CB5800">
        <w:rPr>
          <w:rStyle w:val="1220"/>
          <w:bCs w:val="0"/>
          <w:sz w:val="28"/>
          <w:szCs w:val="28"/>
        </w:rPr>
        <w:t>7.Ответственность за нарушение трудовой дисциплины.</w:t>
      </w:r>
      <w:bookmarkEnd w:id="10"/>
    </w:p>
    <w:p w:rsidR="00D35402" w:rsidRPr="00CB5800" w:rsidRDefault="00D35402" w:rsidP="00D35402">
      <w:pPr>
        <w:jc w:val="center"/>
        <w:rPr>
          <w:sz w:val="28"/>
          <w:szCs w:val="28"/>
        </w:rPr>
      </w:pPr>
    </w:p>
    <w:p w:rsidR="00886255" w:rsidRPr="00CB5800" w:rsidRDefault="00886255" w:rsidP="00D35402">
      <w:pPr>
        <w:ind w:firstLine="708"/>
        <w:jc w:val="both"/>
        <w:rPr>
          <w:sz w:val="28"/>
          <w:szCs w:val="28"/>
        </w:rPr>
      </w:pPr>
      <w:r w:rsidRPr="00CB5800">
        <w:rPr>
          <w:sz w:val="28"/>
          <w:szCs w:val="28"/>
        </w:rPr>
        <w:t>7.1.</w:t>
      </w:r>
      <w:r w:rsidR="00D35402" w:rsidRPr="00CB5800">
        <w:rPr>
          <w:sz w:val="28"/>
          <w:szCs w:val="28"/>
        </w:rPr>
        <w:t>Н</w:t>
      </w:r>
      <w:r w:rsidRPr="00CB5800">
        <w:rPr>
          <w:sz w:val="28"/>
          <w:szCs w:val="28"/>
        </w:rPr>
        <w:t>арушение трудовой дисциплины, т.е. неисполнение или ненадлежащее исполнение служебных обязанностей, а также противоправное поведение работника, влечет за собой применение мер дисциплинарного воздейств</w:t>
      </w:r>
      <w:r w:rsidR="00D35402" w:rsidRPr="00CB5800">
        <w:rPr>
          <w:sz w:val="28"/>
          <w:szCs w:val="28"/>
        </w:rPr>
        <w:t>ия, а также применение иных мер,</w:t>
      </w:r>
      <w:r w:rsidRPr="00CB5800">
        <w:rPr>
          <w:sz w:val="28"/>
          <w:szCs w:val="28"/>
        </w:rPr>
        <w:t xml:space="preserve"> предусмотренных законодательством.</w:t>
      </w:r>
    </w:p>
    <w:p w:rsidR="00886255" w:rsidRPr="00CB5800" w:rsidRDefault="00886255" w:rsidP="00D35402">
      <w:pPr>
        <w:ind w:firstLine="708"/>
        <w:jc w:val="both"/>
        <w:rPr>
          <w:sz w:val="28"/>
          <w:szCs w:val="28"/>
        </w:rPr>
      </w:pPr>
      <w:r w:rsidRPr="00CB5800">
        <w:rPr>
          <w:sz w:val="28"/>
          <w:szCs w:val="28"/>
        </w:rPr>
        <w:t>7.2.Администрация учреждения применяет следующие дисциплинарные взыскания:</w:t>
      </w:r>
    </w:p>
    <w:p w:rsidR="00886255" w:rsidRPr="00CB5800" w:rsidRDefault="00886255" w:rsidP="00D35402">
      <w:pPr>
        <w:pStyle w:val="af7"/>
        <w:numPr>
          <w:ilvl w:val="0"/>
          <w:numId w:val="41"/>
        </w:numPr>
        <w:jc w:val="both"/>
        <w:rPr>
          <w:sz w:val="28"/>
          <w:szCs w:val="28"/>
        </w:rPr>
      </w:pPr>
      <w:r w:rsidRPr="00CB5800">
        <w:rPr>
          <w:sz w:val="28"/>
          <w:szCs w:val="28"/>
        </w:rPr>
        <w:t>замечание;</w:t>
      </w:r>
    </w:p>
    <w:p w:rsidR="00886255" w:rsidRPr="00CB5800" w:rsidRDefault="00886255" w:rsidP="00D35402">
      <w:pPr>
        <w:pStyle w:val="af7"/>
        <w:numPr>
          <w:ilvl w:val="0"/>
          <w:numId w:val="41"/>
        </w:numPr>
        <w:jc w:val="both"/>
        <w:rPr>
          <w:sz w:val="28"/>
          <w:szCs w:val="28"/>
        </w:rPr>
      </w:pPr>
      <w:r w:rsidRPr="00CB5800">
        <w:rPr>
          <w:sz w:val="28"/>
          <w:szCs w:val="28"/>
        </w:rPr>
        <w:t>выговор;</w:t>
      </w:r>
    </w:p>
    <w:p w:rsidR="00886255" w:rsidRPr="00CB5800" w:rsidRDefault="00886255" w:rsidP="00D35402">
      <w:pPr>
        <w:pStyle w:val="af7"/>
        <w:numPr>
          <w:ilvl w:val="0"/>
          <w:numId w:val="41"/>
        </w:numPr>
        <w:jc w:val="both"/>
        <w:rPr>
          <w:sz w:val="28"/>
          <w:szCs w:val="28"/>
        </w:rPr>
      </w:pPr>
      <w:r w:rsidRPr="00CB5800">
        <w:rPr>
          <w:sz w:val="28"/>
          <w:szCs w:val="28"/>
        </w:rPr>
        <w:t>увольнение (в соответствии с Трудовым кодексом Российской Федерации).</w:t>
      </w:r>
    </w:p>
    <w:p w:rsidR="00886255" w:rsidRPr="00CB5800" w:rsidRDefault="00D35402" w:rsidP="00D35402">
      <w:pPr>
        <w:ind w:firstLine="360"/>
        <w:jc w:val="both"/>
        <w:rPr>
          <w:sz w:val="28"/>
          <w:szCs w:val="28"/>
        </w:rPr>
      </w:pPr>
      <w:r w:rsidRPr="00CB5800">
        <w:rPr>
          <w:sz w:val="28"/>
          <w:szCs w:val="28"/>
        </w:rPr>
        <w:t>7.3.</w:t>
      </w:r>
      <w:r w:rsidR="00886255" w:rsidRPr="00CB5800">
        <w:rPr>
          <w:sz w:val="28"/>
          <w:szCs w:val="28"/>
        </w:rPr>
        <w:t xml:space="preserve"> </w:t>
      </w:r>
      <w:r w:rsidRPr="00CB5800">
        <w:rPr>
          <w:sz w:val="28"/>
          <w:szCs w:val="28"/>
        </w:rPr>
        <w:t xml:space="preserve">За </w:t>
      </w:r>
      <w:r w:rsidR="00886255" w:rsidRPr="00CB5800">
        <w:rPr>
          <w:sz w:val="28"/>
          <w:szCs w:val="28"/>
        </w:rPr>
        <w:t>каждое нарушение трудовой дисциплины может быть применено только одно дисциплинарное взыскание.</w:t>
      </w:r>
    </w:p>
    <w:p w:rsidR="00886255" w:rsidRPr="00CB5800" w:rsidRDefault="004E4196" w:rsidP="004E4196">
      <w:pPr>
        <w:ind w:firstLine="360"/>
        <w:jc w:val="both"/>
        <w:rPr>
          <w:sz w:val="28"/>
          <w:szCs w:val="28"/>
        </w:rPr>
      </w:pPr>
      <w:r w:rsidRPr="00CB5800">
        <w:rPr>
          <w:sz w:val="28"/>
          <w:szCs w:val="28"/>
        </w:rPr>
        <w:t xml:space="preserve">7.4. </w:t>
      </w:r>
      <w:r w:rsidR="00886255" w:rsidRPr="00CB5800">
        <w:rPr>
          <w:sz w:val="28"/>
          <w:szCs w:val="28"/>
        </w:rPr>
        <w:t>До</w:t>
      </w:r>
      <w:r w:rsidRPr="00CB5800">
        <w:rPr>
          <w:sz w:val="28"/>
          <w:szCs w:val="28"/>
        </w:rPr>
        <w:t xml:space="preserve"> </w:t>
      </w:r>
      <w:r w:rsidR="00886255" w:rsidRPr="00CB5800">
        <w:rPr>
          <w:sz w:val="28"/>
          <w:szCs w:val="28"/>
        </w:rPr>
        <w:t>применения дисциплинарного взыскания от работника должно быть затребовано объяснение в письменном виде.</w:t>
      </w:r>
    </w:p>
    <w:p w:rsidR="004E4196" w:rsidRPr="00CB5800" w:rsidRDefault="004E4196" w:rsidP="004E4196">
      <w:pPr>
        <w:ind w:firstLine="360"/>
        <w:jc w:val="both"/>
        <w:rPr>
          <w:sz w:val="28"/>
          <w:szCs w:val="28"/>
        </w:rPr>
      </w:pPr>
      <w:r w:rsidRPr="00CB5800">
        <w:rPr>
          <w:sz w:val="28"/>
          <w:szCs w:val="28"/>
        </w:rPr>
        <w:t xml:space="preserve">7.5. </w:t>
      </w:r>
      <w:r w:rsidR="00886255" w:rsidRPr="00CB5800">
        <w:rPr>
          <w:sz w:val="28"/>
          <w:szCs w:val="28"/>
        </w:rPr>
        <w:t>Приказ</w:t>
      </w:r>
      <w:r w:rsidRPr="00CB5800">
        <w:rPr>
          <w:sz w:val="28"/>
          <w:szCs w:val="28"/>
        </w:rPr>
        <w:t xml:space="preserve"> </w:t>
      </w:r>
      <w:r w:rsidR="00886255" w:rsidRPr="00CB5800">
        <w:rPr>
          <w:sz w:val="28"/>
          <w:szCs w:val="28"/>
        </w:rPr>
        <w:t>о применении дисциплинарного взыскания с указанием причин его применения сообщается работнику под расписку.</w:t>
      </w:r>
    </w:p>
    <w:p w:rsidR="00886255" w:rsidRPr="00CB5800" w:rsidRDefault="004E4196" w:rsidP="004E4196">
      <w:pPr>
        <w:ind w:firstLine="360"/>
        <w:jc w:val="both"/>
        <w:rPr>
          <w:sz w:val="28"/>
          <w:szCs w:val="28"/>
        </w:rPr>
      </w:pPr>
      <w:r w:rsidRPr="00CB5800">
        <w:rPr>
          <w:sz w:val="28"/>
          <w:szCs w:val="28"/>
        </w:rPr>
        <w:t xml:space="preserve">7.6. </w:t>
      </w:r>
      <w:r w:rsidR="00886255" w:rsidRPr="00CB5800">
        <w:rPr>
          <w:sz w:val="28"/>
          <w:szCs w:val="28"/>
        </w:rPr>
        <w:t>Если</w:t>
      </w:r>
      <w:r w:rsidR="00886255" w:rsidRPr="00CB5800">
        <w:rPr>
          <w:sz w:val="28"/>
          <w:szCs w:val="28"/>
        </w:rPr>
        <w:tab/>
      </w:r>
      <w:r w:rsidRPr="00CB5800">
        <w:rPr>
          <w:sz w:val="28"/>
          <w:szCs w:val="28"/>
        </w:rPr>
        <w:t xml:space="preserve"> </w:t>
      </w:r>
      <w:r w:rsidR="00886255" w:rsidRPr="00CB5800">
        <w:rPr>
          <w:sz w:val="28"/>
          <w:szCs w:val="28"/>
        </w:rPr>
        <w:t>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886255" w:rsidRPr="00CB5800" w:rsidRDefault="004E4196" w:rsidP="004E4196">
      <w:pPr>
        <w:ind w:firstLine="360"/>
        <w:jc w:val="both"/>
        <w:rPr>
          <w:sz w:val="28"/>
          <w:szCs w:val="28"/>
        </w:rPr>
      </w:pPr>
      <w:r w:rsidRPr="00CB5800">
        <w:rPr>
          <w:sz w:val="28"/>
          <w:szCs w:val="28"/>
        </w:rPr>
        <w:t xml:space="preserve">7.7. </w:t>
      </w:r>
      <w:r w:rsidR="00886255" w:rsidRPr="00CB5800">
        <w:rPr>
          <w:sz w:val="28"/>
          <w:szCs w:val="28"/>
        </w:rPr>
        <w:t>Дисциплинарное</w:t>
      </w:r>
      <w:r w:rsidR="00886255" w:rsidRPr="00CB5800">
        <w:rPr>
          <w:sz w:val="28"/>
          <w:szCs w:val="28"/>
        </w:rPr>
        <w:tab/>
        <w:t>взыскание может быть снято до истечения года применившим его руководителем учреждения по собственной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886255" w:rsidRPr="00CB5800" w:rsidRDefault="004E4196" w:rsidP="004E4196">
      <w:pPr>
        <w:ind w:firstLine="360"/>
        <w:jc w:val="both"/>
        <w:rPr>
          <w:sz w:val="28"/>
          <w:szCs w:val="28"/>
        </w:rPr>
      </w:pPr>
      <w:r w:rsidRPr="00CB5800">
        <w:rPr>
          <w:sz w:val="28"/>
          <w:szCs w:val="28"/>
        </w:rPr>
        <w:t xml:space="preserve">7.8. </w:t>
      </w:r>
      <w:r w:rsidR="00886255" w:rsidRPr="00CB5800">
        <w:rPr>
          <w:sz w:val="28"/>
          <w:szCs w:val="28"/>
        </w:rPr>
        <w:t>В</w:t>
      </w:r>
      <w:r w:rsidRPr="00CB5800">
        <w:rPr>
          <w:sz w:val="28"/>
          <w:szCs w:val="28"/>
        </w:rPr>
        <w:t xml:space="preserve"> </w:t>
      </w:r>
      <w:r w:rsidR="00886255" w:rsidRPr="00CB5800">
        <w:rPr>
          <w:sz w:val="28"/>
          <w:szCs w:val="28"/>
        </w:rPr>
        <w:t>течение действия дисциплинарного взыскания меры поощрения к работнику не применяются.</w:t>
      </w:r>
    </w:p>
    <w:p w:rsidR="00ED10B0" w:rsidRPr="00CB5800" w:rsidRDefault="00ED10B0" w:rsidP="00435610">
      <w:pPr>
        <w:jc w:val="both"/>
        <w:rPr>
          <w:sz w:val="28"/>
          <w:szCs w:val="28"/>
        </w:rPr>
      </w:pPr>
    </w:p>
    <w:p w:rsidR="00ED10B0" w:rsidRPr="00CB5800" w:rsidRDefault="00ED10B0" w:rsidP="00435610">
      <w:pPr>
        <w:jc w:val="both"/>
        <w:rPr>
          <w:sz w:val="28"/>
          <w:szCs w:val="28"/>
        </w:rPr>
      </w:pPr>
    </w:p>
    <w:p w:rsidR="00936B68" w:rsidRPr="00CB5800" w:rsidRDefault="00936B68" w:rsidP="00435610">
      <w:pPr>
        <w:jc w:val="both"/>
        <w:rPr>
          <w:sz w:val="28"/>
          <w:szCs w:val="28"/>
        </w:rPr>
      </w:pPr>
    </w:p>
    <w:tbl>
      <w:tblPr>
        <w:tblW w:w="0" w:type="auto"/>
        <w:tblLayout w:type="fixed"/>
        <w:tblCellMar>
          <w:left w:w="0" w:type="dxa"/>
          <w:right w:w="0" w:type="dxa"/>
        </w:tblCellMar>
        <w:tblLook w:val="0000"/>
      </w:tblPr>
      <w:tblGrid>
        <w:gridCol w:w="6316"/>
        <w:gridCol w:w="3889"/>
      </w:tblGrid>
      <w:tr w:rsidR="00936B68" w:rsidTr="00EB5B0F">
        <w:tc>
          <w:tcPr>
            <w:tcW w:w="6316" w:type="dxa"/>
            <w:shd w:val="clear" w:color="auto" w:fill="auto"/>
          </w:tcPr>
          <w:p w:rsidR="00936B68" w:rsidRDefault="00936B68" w:rsidP="00EB5B0F">
            <w:pPr>
              <w:pStyle w:val="a4"/>
              <w:snapToGrid w:val="0"/>
              <w:jc w:val="right"/>
              <w:rPr>
                <w:sz w:val="26"/>
                <w:szCs w:val="26"/>
              </w:rPr>
            </w:pPr>
          </w:p>
        </w:tc>
        <w:tc>
          <w:tcPr>
            <w:tcW w:w="3889" w:type="dxa"/>
            <w:shd w:val="clear" w:color="auto" w:fill="auto"/>
          </w:tcPr>
          <w:p w:rsidR="00AC67B6" w:rsidRDefault="00AC67B6" w:rsidP="00936B68">
            <w:pPr>
              <w:pStyle w:val="a4"/>
              <w:snapToGrid w:val="0"/>
              <w:jc w:val="right"/>
              <w:rPr>
                <w:sz w:val="26"/>
                <w:szCs w:val="26"/>
              </w:rPr>
            </w:pPr>
          </w:p>
          <w:p w:rsidR="00936B68" w:rsidRDefault="00151ACC" w:rsidP="00151ACC">
            <w:pPr>
              <w:pStyle w:val="a4"/>
              <w:tabs>
                <w:tab w:val="left" w:pos="629"/>
              </w:tabs>
              <w:snapToGrid w:val="0"/>
              <w:jc w:val="right"/>
              <w:rPr>
                <w:sz w:val="26"/>
                <w:szCs w:val="26"/>
              </w:rPr>
            </w:pPr>
            <w:r>
              <w:rPr>
                <w:sz w:val="26"/>
                <w:szCs w:val="26"/>
              </w:rPr>
              <w:tab/>
            </w:r>
            <w:r w:rsidR="00936B68">
              <w:rPr>
                <w:sz w:val="26"/>
                <w:szCs w:val="26"/>
              </w:rPr>
              <w:t xml:space="preserve">Приложение №3 </w:t>
            </w:r>
          </w:p>
        </w:tc>
      </w:tr>
    </w:tbl>
    <w:p w:rsidR="00936B68" w:rsidRDefault="00936B68" w:rsidP="00936B68">
      <w:pPr>
        <w:jc w:val="center"/>
      </w:pPr>
    </w:p>
    <w:tbl>
      <w:tblPr>
        <w:tblW w:w="10211" w:type="dxa"/>
        <w:tblInd w:w="55" w:type="dxa"/>
        <w:tblLayout w:type="fixed"/>
        <w:tblCellMar>
          <w:top w:w="55" w:type="dxa"/>
          <w:left w:w="55" w:type="dxa"/>
          <w:bottom w:w="55" w:type="dxa"/>
          <w:right w:w="55" w:type="dxa"/>
        </w:tblCellMar>
        <w:tblLook w:val="0000"/>
      </w:tblPr>
      <w:tblGrid>
        <w:gridCol w:w="5387"/>
        <w:gridCol w:w="4824"/>
      </w:tblGrid>
      <w:tr w:rsidR="00936B68" w:rsidTr="00EB5B0F">
        <w:tc>
          <w:tcPr>
            <w:tcW w:w="5387" w:type="dxa"/>
          </w:tcPr>
          <w:p w:rsidR="00936B68" w:rsidRPr="006A2D75" w:rsidRDefault="00936B68" w:rsidP="00EB5B0F">
            <w:pPr>
              <w:pStyle w:val="a4"/>
              <w:jc w:val="both"/>
              <w:rPr>
                <w:bCs/>
                <w:sz w:val="24"/>
                <w:szCs w:val="24"/>
              </w:rPr>
            </w:pPr>
            <w:r w:rsidRPr="006A2D75">
              <w:rPr>
                <w:bCs/>
                <w:sz w:val="24"/>
                <w:szCs w:val="24"/>
              </w:rPr>
              <w:t>Представитель работодателя-</w:t>
            </w:r>
          </w:p>
          <w:p w:rsidR="00936B68" w:rsidRPr="006A2D75" w:rsidRDefault="00936B68" w:rsidP="00EB5B0F">
            <w:pPr>
              <w:pStyle w:val="a4"/>
              <w:jc w:val="both"/>
              <w:rPr>
                <w:sz w:val="24"/>
                <w:szCs w:val="24"/>
              </w:rPr>
            </w:pPr>
            <w:r w:rsidRPr="006A2D75">
              <w:rPr>
                <w:sz w:val="24"/>
                <w:szCs w:val="24"/>
              </w:rPr>
              <w:t>директор учреждения</w:t>
            </w:r>
          </w:p>
          <w:p w:rsidR="00936B68" w:rsidRDefault="00936B68" w:rsidP="00EB5B0F">
            <w:pPr>
              <w:pStyle w:val="a4"/>
              <w:jc w:val="both"/>
              <w:rPr>
                <w:sz w:val="24"/>
                <w:szCs w:val="24"/>
              </w:rPr>
            </w:pPr>
          </w:p>
          <w:p w:rsidR="00936B68" w:rsidRPr="006A2D75" w:rsidRDefault="00936B68" w:rsidP="00EB5B0F">
            <w:pPr>
              <w:pStyle w:val="a4"/>
              <w:jc w:val="both"/>
              <w:rPr>
                <w:sz w:val="24"/>
                <w:szCs w:val="24"/>
              </w:rPr>
            </w:pPr>
            <w:r>
              <w:rPr>
                <w:sz w:val="24"/>
                <w:szCs w:val="24"/>
              </w:rPr>
              <w:t>________________________________</w:t>
            </w:r>
          </w:p>
          <w:p w:rsidR="00936B68" w:rsidRPr="00A378D2" w:rsidRDefault="00936B68" w:rsidP="00EB5B0F">
            <w:pPr>
              <w:pStyle w:val="a4"/>
              <w:jc w:val="both"/>
            </w:pPr>
            <w:r>
              <w:rPr>
                <w:sz w:val="24"/>
                <w:szCs w:val="24"/>
              </w:rPr>
              <w:t xml:space="preserve">                    </w:t>
            </w:r>
            <w:r w:rsidRPr="00A378D2">
              <w:t>(подпись)</w:t>
            </w:r>
          </w:p>
          <w:p w:rsidR="00936B68" w:rsidRPr="00A378D2" w:rsidRDefault="00936B68" w:rsidP="00EB5B0F">
            <w:pPr>
              <w:pStyle w:val="a4"/>
              <w:jc w:val="both"/>
              <w:rPr>
                <w:sz w:val="24"/>
                <w:szCs w:val="24"/>
                <w:u w:val="single"/>
              </w:rPr>
            </w:pPr>
            <w:r w:rsidRPr="00A378D2">
              <w:rPr>
                <w:sz w:val="24"/>
                <w:szCs w:val="24"/>
                <w:u w:val="single"/>
              </w:rPr>
              <w:t>Печникова В.Н.                                   .</w:t>
            </w:r>
          </w:p>
          <w:p w:rsidR="00936B68" w:rsidRPr="00A378D2" w:rsidRDefault="00936B68" w:rsidP="00EB5B0F">
            <w:pPr>
              <w:pStyle w:val="a4"/>
              <w:jc w:val="both"/>
            </w:pPr>
            <w:r>
              <w:rPr>
                <w:sz w:val="24"/>
                <w:szCs w:val="24"/>
              </w:rPr>
              <w:t xml:space="preserve">             </w:t>
            </w:r>
            <w:r w:rsidRPr="00A378D2">
              <w:t xml:space="preserve">(Фамилия, инициалы)   </w:t>
            </w:r>
          </w:p>
          <w:p w:rsidR="00936B68" w:rsidRPr="006A2D75" w:rsidRDefault="00936B68" w:rsidP="00EB5B0F">
            <w:pPr>
              <w:pStyle w:val="a4"/>
              <w:jc w:val="both"/>
              <w:rPr>
                <w:sz w:val="24"/>
                <w:szCs w:val="24"/>
              </w:rPr>
            </w:pPr>
          </w:p>
          <w:p w:rsidR="00936B68" w:rsidRPr="006A2D75" w:rsidRDefault="00936B68" w:rsidP="00EB5B0F">
            <w:pPr>
              <w:pStyle w:val="a4"/>
              <w:jc w:val="both"/>
              <w:rPr>
                <w:sz w:val="24"/>
                <w:szCs w:val="24"/>
              </w:rPr>
            </w:pPr>
            <w:r w:rsidRPr="006A2D75">
              <w:rPr>
                <w:sz w:val="24"/>
                <w:szCs w:val="24"/>
              </w:rPr>
              <w:t>«_______» _____</w:t>
            </w:r>
            <w:r>
              <w:rPr>
                <w:sz w:val="24"/>
                <w:szCs w:val="24"/>
              </w:rPr>
              <w:t>____________20___</w:t>
            </w:r>
            <w:r w:rsidRPr="006A2D75">
              <w:rPr>
                <w:sz w:val="24"/>
                <w:szCs w:val="24"/>
              </w:rPr>
              <w:t>г.</w:t>
            </w:r>
          </w:p>
          <w:p w:rsidR="00936B68" w:rsidRPr="006A2D75" w:rsidRDefault="00936B68" w:rsidP="00EB5B0F">
            <w:pPr>
              <w:pStyle w:val="a4"/>
              <w:jc w:val="both"/>
              <w:rPr>
                <w:sz w:val="24"/>
                <w:szCs w:val="24"/>
              </w:rPr>
            </w:pPr>
          </w:p>
          <w:p w:rsidR="00936B68" w:rsidRPr="006A2D75" w:rsidRDefault="00936B68" w:rsidP="00EB5B0F">
            <w:pPr>
              <w:pStyle w:val="a4"/>
              <w:jc w:val="both"/>
              <w:rPr>
                <w:sz w:val="24"/>
                <w:szCs w:val="24"/>
              </w:rPr>
            </w:pPr>
          </w:p>
          <w:p w:rsidR="00936B68" w:rsidRPr="006A2D75" w:rsidRDefault="00936B68" w:rsidP="00EB5B0F">
            <w:pPr>
              <w:pStyle w:val="a4"/>
              <w:jc w:val="center"/>
              <w:rPr>
                <w:color w:val="000000"/>
                <w:sz w:val="24"/>
                <w:szCs w:val="24"/>
              </w:rPr>
            </w:pPr>
          </w:p>
        </w:tc>
        <w:tc>
          <w:tcPr>
            <w:tcW w:w="4824" w:type="dxa"/>
          </w:tcPr>
          <w:p w:rsidR="00936B68" w:rsidRPr="006A2D75" w:rsidRDefault="00936B68" w:rsidP="00EB5B0F">
            <w:pPr>
              <w:pStyle w:val="a4"/>
              <w:jc w:val="both"/>
              <w:rPr>
                <w:bCs/>
                <w:sz w:val="24"/>
                <w:szCs w:val="24"/>
              </w:rPr>
            </w:pPr>
            <w:r w:rsidRPr="006A2D75">
              <w:rPr>
                <w:bCs/>
                <w:sz w:val="24"/>
                <w:szCs w:val="24"/>
              </w:rPr>
              <w:t>Представитель работников-</w:t>
            </w:r>
          </w:p>
          <w:p w:rsidR="00936B68" w:rsidRPr="006A2D75" w:rsidRDefault="00936B68" w:rsidP="00EB5B0F">
            <w:pPr>
              <w:pStyle w:val="a4"/>
              <w:jc w:val="both"/>
              <w:rPr>
                <w:bCs/>
                <w:sz w:val="24"/>
                <w:szCs w:val="24"/>
              </w:rPr>
            </w:pPr>
            <w:r w:rsidRPr="006A2D75">
              <w:rPr>
                <w:bCs/>
                <w:sz w:val="24"/>
                <w:szCs w:val="24"/>
              </w:rPr>
              <w:t xml:space="preserve">председатель совета трудового </w:t>
            </w:r>
          </w:p>
          <w:p w:rsidR="00936B68" w:rsidRPr="006A2D75" w:rsidRDefault="00936B68" w:rsidP="00EB5B0F">
            <w:pPr>
              <w:pStyle w:val="a4"/>
              <w:jc w:val="both"/>
              <w:rPr>
                <w:sz w:val="24"/>
                <w:szCs w:val="24"/>
              </w:rPr>
            </w:pPr>
            <w:r w:rsidRPr="006A2D75">
              <w:rPr>
                <w:bCs/>
                <w:sz w:val="24"/>
                <w:szCs w:val="24"/>
              </w:rPr>
              <w:t>коллектива</w:t>
            </w:r>
          </w:p>
          <w:p w:rsidR="00936B68" w:rsidRDefault="00936B68" w:rsidP="00EB5B0F">
            <w:pPr>
              <w:pStyle w:val="a4"/>
              <w:jc w:val="both"/>
              <w:rPr>
                <w:sz w:val="24"/>
                <w:szCs w:val="24"/>
              </w:rPr>
            </w:pPr>
            <w:r w:rsidRPr="006A2D75">
              <w:rPr>
                <w:sz w:val="24"/>
                <w:szCs w:val="24"/>
              </w:rPr>
              <w:t>___________________</w:t>
            </w:r>
            <w:r>
              <w:rPr>
                <w:sz w:val="24"/>
                <w:szCs w:val="24"/>
              </w:rPr>
              <w:t>____________</w:t>
            </w:r>
          </w:p>
          <w:p w:rsidR="00936B68" w:rsidRPr="00A378D2" w:rsidRDefault="00936B68" w:rsidP="00EB5B0F">
            <w:pPr>
              <w:pStyle w:val="a4"/>
              <w:jc w:val="both"/>
            </w:pPr>
            <w:r w:rsidRPr="00A378D2">
              <w:t xml:space="preserve">                 </w:t>
            </w:r>
            <w:r>
              <w:t xml:space="preserve">          </w:t>
            </w:r>
            <w:r w:rsidRPr="00A378D2">
              <w:t xml:space="preserve"> (подпись)</w:t>
            </w:r>
          </w:p>
          <w:p w:rsidR="00936B68" w:rsidRPr="00A378D2" w:rsidRDefault="00677574" w:rsidP="00EB5B0F">
            <w:pPr>
              <w:pStyle w:val="a4"/>
              <w:jc w:val="both"/>
              <w:rPr>
                <w:sz w:val="24"/>
                <w:szCs w:val="24"/>
                <w:u w:val="single"/>
              </w:rPr>
            </w:pPr>
            <w:r>
              <w:rPr>
                <w:sz w:val="24"/>
                <w:szCs w:val="24"/>
                <w:u w:val="single"/>
              </w:rPr>
              <w:t>Кадаямяги Н.А</w:t>
            </w:r>
            <w:r w:rsidR="00FF72FE">
              <w:rPr>
                <w:sz w:val="24"/>
                <w:szCs w:val="24"/>
                <w:u w:val="single"/>
              </w:rPr>
              <w:t>.</w:t>
            </w:r>
            <w:r w:rsidR="00936B68" w:rsidRPr="00A378D2">
              <w:rPr>
                <w:sz w:val="24"/>
                <w:szCs w:val="24"/>
                <w:u w:val="single"/>
              </w:rPr>
              <w:t xml:space="preserve">                                     .</w:t>
            </w:r>
          </w:p>
          <w:p w:rsidR="00936B68" w:rsidRPr="00A378D2" w:rsidRDefault="00936B68" w:rsidP="00EB5B0F">
            <w:pPr>
              <w:pStyle w:val="a4"/>
              <w:jc w:val="both"/>
            </w:pPr>
            <w:r w:rsidRPr="00A378D2">
              <w:t xml:space="preserve">     </w:t>
            </w:r>
            <w:r>
              <w:t xml:space="preserve">          </w:t>
            </w:r>
            <w:r w:rsidRPr="00A378D2">
              <w:t xml:space="preserve">    (Фамилия, инициалы)</w:t>
            </w:r>
          </w:p>
          <w:p w:rsidR="00936B68" w:rsidRDefault="00936B68" w:rsidP="00EB5B0F">
            <w:pPr>
              <w:pStyle w:val="a4"/>
              <w:jc w:val="both"/>
              <w:rPr>
                <w:sz w:val="24"/>
                <w:szCs w:val="24"/>
              </w:rPr>
            </w:pPr>
          </w:p>
          <w:p w:rsidR="00936B68" w:rsidRPr="006A2D75" w:rsidRDefault="00936B68" w:rsidP="00EB5B0F">
            <w:pPr>
              <w:pStyle w:val="a4"/>
              <w:jc w:val="both"/>
              <w:rPr>
                <w:sz w:val="24"/>
                <w:szCs w:val="24"/>
              </w:rPr>
            </w:pPr>
            <w:r w:rsidRPr="006A2D75">
              <w:rPr>
                <w:sz w:val="24"/>
                <w:szCs w:val="24"/>
              </w:rPr>
              <w:t>«__</w:t>
            </w:r>
            <w:r>
              <w:rPr>
                <w:sz w:val="24"/>
                <w:szCs w:val="24"/>
              </w:rPr>
              <w:t>_____» __________________20__</w:t>
            </w:r>
            <w:r w:rsidRPr="006A2D75">
              <w:rPr>
                <w:sz w:val="24"/>
                <w:szCs w:val="24"/>
              </w:rPr>
              <w:t xml:space="preserve"> г.</w:t>
            </w:r>
          </w:p>
          <w:p w:rsidR="00936B68" w:rsidRPr="006A2D75" w:rsidRDefault="00936B68" w:rsidP="00EB5B0F">
            <w:pPr>
              <w:pStyle w:val="a4"/>
              <w:jc w:val="both"/>
              <w:rPr>
                <w:sz w:val="24"/>
                <w:szCs w:val="24"/>
              </w:rPr>
            </w:pPr>
          </w:p>
          <w:p w:rsidR="00936B68" w:rsidRPr="006A2D75" w:rsidRDefault="00936B68" w:rsidP="00EB5B0F">
            <w:pPr>
              <w:pStyle w:val="a4"/>
              <w:jc w:val="both"/>
              <w:rPr>
                <w:sz w:val="24"/>
                <w:szCs w:val="24"/>
              </w:rPr>
            </w:pPr>
          </w:p>
          <w:p w:rsidR="00936B68" w:rsidRPr="006A2D75" w:rsidRDefault="00936B68" w:rsidP="00EB5B0F">
            <w:pPr>
              <w:pStyle w:val="a4"/>
              <w:jc w:val="center"/>
              <w:rPr>
                <w:sz w:val="24"/>
                <w:szCs w:val="24"/>
              </w:rPr>
            </w:pPr>
          </w:p>
        </w:tc>
      </w:tr>
    </w:tbl>
    <w:p w:rsidR="00936B68" w:rsidRPr="00170E6E" w:rsidRDefault="00936B68" w:rsidP="00936B68">
      <w:pPr>
        <w:jc w:val="center"/>
        <w:rPr>
          <w:b/>
          <w:sz w:val="26"/>
          <w:szCs w:val="26"/>
        </w:rPr>
      </w:pPr>
      <w:r w:rsidRPr="00170E6E">
        <w:rPr>
          <w:b/>
          <w:sz w:val="26"/>
          <w:szCs w:val="26"/>
        </w:rPr>
        <w:t xml:space="preserve">Перечень профессий и должностей работников, </w:t>
      </w:r>
    </w:p>
    <w:p w:rsidR="00936B68" w:rsidRPr="00170E6E" w:rsidRDefault="00936B68" w:rsidP="00936B68">
      <w:pPr>
        <w:autoSpaceDE w:val="0"/>
        <w:ind w:firstLine="540"/>
        <w:jc w:val="center"/>
        <w:rPr>
          <w:b/>
          <w:sz w:val="26"/>
          <w:szCs w:val="26"/>
        </w:rPr>
      </w:pPr>
      <w:r w:rsidRPr="00170E6E">
        <w:rPr>
          <w:b/>
          <w:sz w:val="26"/>
          <w:szCs w:val="26"/>
        </w:rPr>
        <w:t>которым могут предоставляться дополнительные отпуска</w:t>
      </w:r>
    </w:p>
    <w:p w:rsidR="00936B68" w:rsidRPr="00170E6E" w:rsidRDefault="00936B68" w:rsidP="00936B68">
      <w:pPr>
        <w:autoSpaceDE w:val="0"/>
        <w:ind w:firstLine="540"/>
        <w:jc w:val="center"/>
        <w:rPr>
          <w:b/>
          <w:sz w:val="26"/>
          <w:szCs w:val="26"/>
        </w:rPr>
      </w:pPr>
      <w:r w:rsidRPr="00170E6E">
        <w:rPr>
          <w:b/>
          <w:sz w:val="26"/>
          <w:szCs w:val="26"/>
        </w:rPr>
        <w:t xml:space="preserve"> за ненормированный рабочий день.</w:t>
      </w:r>
    </w:p>
    <w:p w:rsidR="00936B68" w:rsidRDefault="00936B68" w:rsidP="00936B68">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15" w:type="dxa"/>
        <w:tblLayout w:type="fixed"/>
        <w:tblLook w:val="0000"/>
      </w:tblPr>
      <w:tblGrid>
        <w:gridCol w:w="5368"/>
        <w:gridCol w:w="4232"/>
      </w:tblGrid>
      <w:tr w:rsidR="00936B68" w:rsidTr="00EB5B0F">
        <w:tc>
          <w:tcPr>
            <w:tcW w:w="5368" w:type="dxa"/>
            <w:tcBorders>
              <w:top w:val="single" w:sz="4" w:space="0" w:color="000000"/>
              <w:left w:val="single" w:sz="4" w:space="0" w:color="000000"/>
              <w:bottom w:val="single" w:sz="4" w:space="0" w:color="000000"/>
            </w:tcBorders>
            <w:shd w:val="clear" w:color="auto" w:fill="auto"/>
          </w:tcPr>
          <w:p w:rsidR="00936B68" w:rsidRPr="00170E6E" w:rsidRDefault="00936B68" w:rsidP="00EB5B0F">
            <w:pPr>
              <w:pStyle w:val="HTML"/>
              <w:snapToGrid w:val="0"/>
              <w:jc w:val="center"/>
              <w:rPr>
                <w:rFonts w:ascii="Times New Roman" w:hAnsi="Times New Roman"/>
                <w:b/>
                <w:sz w:val="24"/>
                <w:szCs w:val="24"/>
              </w:rPr>
            </w:pPr>
            <w:r w:rsidRPr="00170E6E">
              <w:rPr>
                <w:rFonts w:ascii="Times New Roman" w:hAnsi="Times New Roman"/>
                <w:b/>
                <w:sz w:val="24"/>
                <w:szCs w:val="24"/>
              </w:rPr>
              <w:t>Наименование профессий и должностей</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936B68" w:rsidRPr="00170E6E" w:rsidRDefault="00936B68" w:rsidP="00EB5B0F">
            <w:pPr>
              <w:pStyle w:val="HTML"/>
              <w:snapToGrid w:val="0"/>
              <w:jc w:val="center"/>
              <w:rPr>
                <w:rFonts w:ascii="Times New Roman" w:hAnsi="Times New Roman" w:cs="Times New Roman"/>
                <w:b/>
                <w:sz w:val="24"/>
                <w:szCs w:val="24"/>
              </w:rPr>
            </w:pPr>
            <w:r w:rsidRPr="00170E6E">
              <w:rPr>
                <w:rFonts w:ascii="Times New Roman" w:hAnsi="Times New Roman" w:cs="Times New Roman"/>
                <w:b/>
                <w:sz w:val="24"/>
                <w:szCs w:val="24"/>
              </w:rPr>
              <w:t xml:space="preserve">Продолжительность отпуска </w:t>
            </w:r>
          </w:p>
          <w:p w:rsidR="00936B68" w:rsidRPr="00170E6E" w:rsidRDefault="00936B68" w:rsidP="00EB5B0F">
            <w:pPr>
              <w:pStyle w:val="HTML"/>
              <w:jc w:val="center"/>
              <w:rPr>
                <w:rFonts w:ascii="Times New Roman" w:hAnsi="Times New Roman" w:cs="Times New Roman"/>
                <w:b/>
                <w:sz w:val="24"/>
                <w:szCs w:val="24"/>
              </w:rPr>
            </w:pPr>
            <w:r w:rsidRPr="00170E6E">
              <w:rPr>
                <w:rFonts w:ascii="Times New Roman" w:hAnsi="Times New Roman" w:cs="Times New Roman"/>
                <w:b/>
                <w:sz w:val="24"/>
                <w:szCs w:val="24"/>
              </w:rPr>
              <w:t>(календарных дней)</w:t>
            </w:r>
          </w:p>
        </w:tc>
      </w:tr>
      <w:tr w:rsidR="00936B68" w:rsidTr="00EB5B0F">
        <w:tc>
          <w:tcPr>
            <w:tcW w:w="5368" w:type="dxa"/>
            <w:tcBorders>
              <w:top w:val="single" w:sz="4" w:space="0" w:color="000000"/>
              <w:left w:val="single" w:sz="4" w:space="0" w:color="000000"/>
              <w:bottom w:val="single" w:sz="4" w:space="0" w:color="000000"/>
            </w:tcBorders>
            <w:shd w:val="clear" w:color="auto" w:fill="auto"/>
          </w:tcPr>
          <w:p w:rsidR="00936B68" w:rsidRDefault="00936B68" w:rsidP="00EB5B0F">
            <w:pPr>
              <w:pStyle w:val="HTML"/>
              <w:snapToGrid w:val="0"/>
              <w:jc w:val="both"/>
              <w:rPr>
                <w:rFonts w:ascii="Times New Roman" w:hAnsi="Times New Roman" w:cs="Times New Roman"/>
                <w:sz w:val="24"/>
                <w:szCs w:val="24"/>
              </w:rPr>
            </w:pPr>
            <w:r>
              <w:rPr>
                <w:rFonts w:ascii="Times New Roman" w:hAnsi="Times New Roman" w:cs="Times New Roman"/>
                <w:sz w:val="24"/>
                <w:szCs w:val="24"/>
              </w:rPr>
              <w:t>Руководитель учреждения</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936B68" w:rsidRPr="00170E6E" w:rsidRDefault="00936B68" w:rsidP="00EB5B0F">
            <w:pPr>
              <w:pStyle w:val="HTML"/>
              <w:snapToGrid w:val="0"/>
              <w:jc w:val="center"/>
              <w:rPr>
                <w:rFonts w:ascii="Times New Roman" w:hAnsi="Times New Roman" w:cs="Times New Roman"/>
                <w:sz w:val="24"/>
                <w:szCs w:val="24"/>
              </w:rPr>
            </w:pPr>
            <w:r w:rsidRPr="00170E6E">
              <w:rPr>
                <w:rFonts w:ascii="Times New Roman" w:hAnsi="Times New Roman" w:cs="Times New Roman"/>
                <w:sz w:val="24"/>
                <w:szCs w:val="24"/>
              </w:rPr>
              <w:t>12</w:t>
            </w:r>
          </w:p>
        </w:tc>
      </w:tr>
      <w:tr w:rsidR="00936B68" w:rsidTr="00EB5B0F">
        <w:tc>
          <w:tcPr>
            <w:tcW w:w="5368" w:type="dxa"/>
            <w:tcBorders>
              <w:top w:val="single" w:sz="4" w:space="0" w:color="000000"/>
              <w:left w:val="single" w:sz="4" w:space="0" w:color="000000"/>
              <w:bottom w:val="single" w:sz="4" w:space="0" w:color="000000"/>
            </w:tcBorders>
            <w:shd w:val="clear" w:color="auto" w:fill="auto"/>
          </w:tcPr>
          <w:p w:rsidR="00936B68" w:rsidRDefault="00936B68" w:rsidP="00EB5B0F">
            <w:pPr>
              <w:pStyle w:val="HTML"/>
              <w:snapToGrid w:val="0"/>
              <w:jc w:val="both"/>
              <w:rPr>
                <w:rFonts w:ascii="Times New Roman" w:hAnsi="Times New Roman" w:cs="Times New Roman"/>
                <w:sz w:val="24"/>
                <w:szCs w:val="24"/>
              </w:rPr>
            </w:pPr>
            <w:r>
              <w:rPr>
                <w:rFonts w:ascii="Times New Roman" w:hAnsi="Times New Roman" w:cs="Times New Roman"/>
                <w:sz w:val="24"/>
                <w:szCs w:val="24"/>
              </w:rPr>
              <w:t>Заместитель руководителя учреждения</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936B68" w:rsidRPr="00170E6E" w:rsidRDefault="00936B68" w:rsidP="00EB5B0F">
            <w:pPr>
              <w:pStyle w:val="HTML"/>
              <w:snapToGrid w:val="0"/>
              <w:jc w:val="center"/>
              <w:rPr>
                <w:rFonts w:ascii="Times New Roman" w:hAnsi="Times New Roman" w:cs="Times New Roman"/>
                <w:sz w:val="24"/>
                <w:szCs w:val="24"/>
              </w:rPr>
            </w:pPr>
            <w:r w:rsidRPr="00170E6E">
              <w:rPr>
                <w:rFonts w:ascii="Times New Roman" w:hAnsi="Times New Roman" w:cs="Times New Roman"/>
                <w:sz w:val="24"/>
                <w:szCs w:val="24"/>
              </w:rPr>
              <w:t>9</w:t>
            </w:r>
          </w:p>
        </w:tc>
      </w:tr>
      <w:tr w:rsidR="00936B68" w:rsidTr="00EB5B0F">
        <w:tc>
          <w:tcPr>
            <w:tcW w:w="5368" w:type="dxa"/>
            <w:tcBorders>
              <w:top w:val="single" w:sz="4" w:space="0" w:color="000000"/>
              <w:left w:val="single" w:sz="4" w:space="0" w:color="000000"/>
              <w:bottom w:val="single" w:sz="4" w:space="0" w:color="000000"/>
            </w:tcBorders>
            <w:shd w:val="clear" w:color="auto" w:fill="auto"/>
          </w:tcPr>
          <w:p w:rsidR="00936B68" w:rsidRDefault="00936B68" w:rsidP="00EB5B0F">
            <w:pPr>
              <w:pStyle w:val="HTML"/>
              <w:snapToGrid w:val="0"/>
              <w:jc w:val="both"/>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936B68" w:rsidRPr="00170E6E" w:rsidRDefault="00936B68" w:rsidP="00EB5B0F">
            <w:pPr>
              <w:snapToGrid w:val="0"/>
              <w:jc w:val="center"/>
              <w:rPr>
                <w:sz w:val="24"/>
                <w:szCs w:val="24"/>
              </w:rPr>
            </w:pPr>
            <w:r w:rsidRPr="00170E6E">
              <w:rPr>
                <w:sz w:val="24"/>
                <w:szCs w:val="24"/>
              </w:rPr>
              <w:t>9</w:t>
            </w:r>
          </w:p>
        </w:tc>
      </w:tr>
      <w:tr w:rsidR="00936B68" w:rsidTr="00EB5B0F">
        <w:tc>
          <w:tcPr>
            <w:tcW w:w="5368" w:type="dxa"/>
            <w:tcBorders>
              <w:top w:val="single" w:sz="4" w:space="0" w:color="000000"/>
              <w:left w:val="single" w:sz="4" w:space="0" w:color="000000"/>
              <w:bottom w:val="single" w:sz="4" w:space="0" w:color="000000"/>
            </w:tcBorders>
            <w:shd w:val="clear" w:color="auto" w:fill="auto"/>
          </w:tcPr>
          <w:p w:rsidR="00936B68" w:rsidRDefault="00936B68" w:rsidP="00EB5B0F">
            <w:pPr>
              <w:pStyle w:val="HTML"/>
              <w:snapToGrid w:val="0"/>
              <w:jc w:val="both"/>
              <w:rPr>
                <w:rFonts w:ascii="Times New Roman" w:hAnsi="Times New Roman" w:cs="Times New Roman"/>
                <w:sz w:val="24"/>
                <w:szCs w:val="24"/>
              </w:rPr>
            </w:pPr>
            <w:r>
              <w:rPr>
                <w:rFonts w:ascii="Times New Roman" w:hAnsi="Times New Roman" w:cs="Times New Roman"/>
                <w:sz w:val="24"/>
                <w:szCs w:val="24"/>
              </w:rPr>
              <w:t>Бухгалтер</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936B68" w:rsidRPr="00170E6E" w:rsidRDefault="00936B68" w:rsidP="00EB5B0F">
            <w:pPr>
              <w:snapToGrid w:val="0"/>
              <w:jc w:val="center"/>
              <w:rPr>
                <w:sz w:val="24"/>
                <w:szCs w:val="24"/>
              </w:rPr>
            </w:pPr>
            <w:r>
              <w:rPr>
                <w:sz w:val="24"/>
                <w:szCs w:val="24"/>
              </w:rPr>
              <w:t>3</w:t>
            </w:r>
          </w:p>
        </w:tc>
      </w:tr>
      <w:tr w:rsidR="00936B68" w:rsidTr="00EB5B0F">
        <w:tc>
          <w:tcPr>
            <w:tcW w:w="5368" w:type="dxa"/>
            <w:tcBorders>
              <w:top w:val="single" w:sz="4" w:space="0" w:color="000000"/>
              <w:left w:val="single" w:sz="4" w:space="0" w:color="000000"/>
              <w:bottom w:val="single" w:sz="4" w:space="0" w:color="000000"/>
            </w:tcBorders>
            <w:shd w:val="clear" w:color="auto" w:fill="auto"/>
          </w:tcPr>
          <w:p w:rsidR="00936B68" w:rsidRDefault="00936B68" w:rsidP="00EB5B0F">
            <w:pPr>
              <w:pStyle w:val="HTML"/>
              <w:snapToGrid w:val="0"/>
              <w:jc w:val="both"/>
              <w:rPr>
                <w:rFonts w:ascii="Times New Roman" w:hAnsi="Times New Roman" w:cs="Times New Roman"/>
                <w:sz w:val="24"/>
                <w:szCs w:val="24"/>
              </w:rPr>
            </w:pPr>
            <w:r>
              <w:rPr>
                <w:rFonts w:ascii="Times New Roman" w:hAnsi="Times New Roman" w:cs="Times New Roman"/>
                <w:sz w:val="24"/>
                <w:szCs w:val="24"/>
              </w:rPr>
              <w:t>Заведующий отделением</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936B68" w:rsidRPr="00170E6E" w:rsidRDefault="00936B68" w:rsidP="00EB5B0F">
            <w:pPr>
              <w:snapToGrid w:val="0"/>
              <w:jc w:val="center"/>
              <w:rPr>
                <w:sz w:val="24"/>
                <w:szCs w:val="24"/>
              </w:rPr>
            </w:pPr>
            <w:r w:rsidRPr="00170E6E">
              <w:rPr>
                <w:sz w:val="24"/>
                <w:szCs w:val="24"/>
              </w:rPr>
              <w:t>6</w:t>
            </w:r>
          </w:p>
        </w:tc>
      </w:tr>
      <w:tr w:rsidR="00936B68" w:rsidTr="00EB5B0F">
        <w:tc>
          <w:tcPr>
            <w:tcW w:w="5368" w:type="dxa"/>
            <w:tcBorders>
              <w:top w:val="single" w:sz="4" w:space="0" w:color="000000"/>
              <w:left w:val="single" w:sz="4" w:space="0" w:color="000000"/>
              <w:bottom w:val="single" w:sz="4" w:space="0" w:color="000000"/>
            </w:tcBorders>
            <w:shd w:val="clear" w:color="auto" w:fill="auto"/>
          </w:tcPr>
          <w:p w:rsidR="00936B68" w:rsidRDefault="00936B68" w:rsidP="00EB5B0F">
            <w:pPr>
              <w:pStyle w:val="HTML"/>
              <w:snapToGrid w:val="0"/>
              <w:jc w:val="both"/>
              <w:rPr>
                <w:rFonts w:ascii="Times New Roman" w:hAnsi="Times New Roman" w:cs="Times New Roman"/>
                <w:sz w:val="24"/>
                <w:szCs w:val="24"/>
              </w:rPr>
            </w:pPr>
            <w:r>
              <w:rPr>
                <w:rFonts w:ascii="Times New Roman" w:hAnsi="Times New Roman" w:cs="Times New Roman"/>
                <w:sz w:val="24"/>
                <w:szCs w:val="24"/>
              </w:rPr>
              <w:t>Заведующий хозяйством</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936B68" w:rsidRPr="00170E6E" w:rsidRDefault="00936B68" w:rsidP="00EB5B0F">
            <w:pPr>
              <w:snapToGrid w:val="0"/>
              <w:jc w:val="center"/>
              <w:rPr>
                <w:sz w:val="24"/>
                <w:szCs w:val="24"/>
              </w:rPr>
            </w:pPr>
            <w:r>
              <w:rPr>
                <w:sz w:val="24"/>
                <w:szCs w:val="24"/>
              </w:rPr>
              <w:t>6</w:t>
            </w:r>
          </w:p>
        </w:tc>
      </w:tr>
      <w:tr w:rsidR="00936B68" w:rsidTr="00EB5B0F">
        <w:tc>
          <w:tcPr>
            <w:tcW w:w="5368" w:type="dxa"/>
            <w:tcBorders>
              <w:top w:val="single" w:sz="4" w:space="0" w:color="000000"/>
              <w:left w:val="single" w:sz="4" w:space="0" w:color="000000"/>
              <w:bottom w:val="single" w:sz="4" w:space="0" w:color="000000"/>
            </w:tcBorders>
            <w:shd w:val="clear" w:color="auto" w:fill="auto"/>
          </w:tcPr>
          <w:p w:rsidR="00936B68" w:rsidRDefault="00936B68" w:rsidP="00EB5B0F">
            <w:pPr>
              <w:pStyle w:val="HTML"/>
              <w:snapToGrid w:val="0"/>
              <w:jc w:val="both"/>
              <w:rPr>
                <w:rFonts w:ascii="Times New Roman" w:hAnsi="Times New Roman" w:cs="Times New Roman"/>
                <w:sz w:val="24"/>
                <w:szCs w:val="24"/>
              </w:rPr>
            </w:pPr>
            <w:r>
              <w:rPr>
                <w:rFonts w:ascii="Times New Roman" w:hAnsi="Times New Roman" w:cs="Times New Roman"/>
                <w:sz w:val="24"/>
                <w:szCs w:val="24"/>
              </w:rPr>
              <w:t>Специалист по кадрам</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936B68" w:rsidRPr="00170E6E" w:rsidRDefault="00936B68" w:rsidP="00EB5B0F">
            <w:pPr>
              <w:snapToGrid w:val="0"/>
              <w:jc w:val="center"/>
              <w:rPr>
                <w:sz w:val="24"/>
                <w:szCs w:val="24"/>
              </w:rPr>
            </w:pPr>
            <w:r w:rsidRPr="00170E6E">
              <w:rPr>
                <w:sz w:val="24"/>
                <w:szCs w:val="24"/>
              </w:rPr>
              <w:t>3</w:t>
            </w:r>
          </w:p>
        </w:tc>
      </w:tr>
      <w:tr w:rsidR="00936B68" w:rsidTr="00EB5B0F">
        <w:tc>
          <w:tcPr>
            <w:tcW w:w="5368" w:type="dxa"/>
            <w:tcBorders>
              <w:top w:val="single" w:sz="4" w:space="0" w:color="000000"/>
              <w:left w:val="single" w:sz="4" w:space="0" w:color="000000"/>
              <w:bottom w:val="single" w:sz="4" w:space="0" w:color="000000"/>
            </w:tcBorders>
            <w:shd w:val="clear" w:color="auto" w:fill="auto"/>
          </w:tcPr>
          <w:p w:rsidR="00936B68" w:rsidRDefault="00936B68" w:rsidP="00497B47">
            <w:pPr>
              <w:pStyle w:val="HTML"/>
              <w:snapToGrid w:val="0"/>
              <w:jc w:val="both"/>
              <w:rPr>
                <w:rFonts w:ascii="Times New Roman" w:hAnsi="Times New Roman" w:cs="Times New Roman"/>
                <w:sz w:val="24"/>
                <w:szCs w:val="24"/>
              </w:rPr>
            </w:pPr>
            <w:r>
              <w:rPr>
                <w:rFonts w:ascii="Times New Roman" w:hAnsi="Times New Roman" w:cs="Times New Roman"/>
                <w:sz w:val="24"/>
                <w:szCs w:val="24"/>
              </w:rPr>
              <w:t>Д</w:t>
            </w:r>
            <w:r w:rsidR="00497B47">
              <w:rPr>
                <w:rFonts w:ascii="Times New Roman" w:hAnsi="Times New Roman" w:cs="Times New Roman"/>
                <w:sz w:val="24"/>
                <w:szCs w:val="24"/>
              </w:rPr>
              <w:t>окументовед</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936B68" w:rsidRPr="00170E6E" w:rsidRDefault="00936B68" w:rsidP="00EB5B0F">
            <w:pPr>
              <w:snapToGrid w:val="0"/>
              <w:jc w:val="center"/>
              <w:rPr>
                <w:sz w:val="24"/>
                <w:szCs w:val="24"/>
              </w:rPr>
            </w:pPr>
            <w:r w:rsidRPr="00170E6E">
              <w:rPr>
                <w:sz w:val="24"/>
                <w:szCs w:val="24"/>
              </w:rPr>
              <w:t>3</w:t>
            </w:r>
          </w:p>
        </w:tc>
      </w:tr>
      <w:tr w:rsidR="00936B68" w:rsidTr="00EB5B0F">
        <w:tc>
          <w:tcPr>
            <w:tcW w:w="5368" w:type="dxa"/>
            <w:tcBorders>
              <w:top w:val="single" w:sz="4" w:space="0" w:color="000000"/>
              <w:left w:val="single" w:sz="4" w:space="0" w:color="000000"/>
              <w:bottom w:val="single" w:sz="4" w:space="0" w:color="000000"/>
            </w:tcBorders>
            <w:shd w:val="clear" w:color="auto" w:fill="auto"/>
          </w:tcPr>
          <w:p w:rsidR="00936B68" w:rsidRDefault="00936B68" w:rsidP="00EB5B0F">
            <w:pPr>
              <w:pStyle w:val="HTML"/>
              <w:snapToGrid w:val="0"/>
              <w:jc w:val="both"/>
              <w:rPr>
                <w:rFonts w:ascii="Times New Roman" w:hAnsi="Times New Roman" w:cs="Times New Roman"/>
                <w:sz w:val="24"/>
                <w:szCs w:val="24"/>
              </w:rPr>
            </w:pPr>
            <w:r>
              <w:rPr>
                <w:rFonts w:ascii="Times New Roman" w:hAnsi="Times New Roman" w:cs="Times New Roman"/>
                <w:sz w:val="24"/>
                <w:szCs w:val="24"/>
              </w:rPr>
              <w:t>Водитель автомобиля</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936B68" w:rsidRPr="00170E6E" w:rsidRDefault="00936B68" w:rsidP="00EB5B0F">
            <w:pPr>
              <w:snapToGrid w:val="0"/>
              <w:jc w:val="center"/>
              <w:rPr>
                <w:sz w:val="24"/>
                <w:szCs w:val="24"/>
              </w:rPr>
            </w:pPr>
            <w:r>
              <w:rPr>
                <w:sz w:val="24"/>
                <w:szCs w:val="24"/>
              </w:rPr>
              <w:t>3</w:t>
            </w:r>
          </w:p>
        </w:tc>
      </w:tr>
    </w:tbl>
    <w:p w:rsidR="00936B68" w:rsidRDefault="00936B68" w:rsidP="00936B68"/>
    <w:p w:rsidR="00EB5B0F" w:rsidRDefault="00EB5B0F" w:rsidP="00EB5B0F">
      <w:pPr>
        <w:jc w:val="center"/>
        <w:rPr>
          <w:b/>
          <w:sz w:val="24"/>
          <w:szCs w:val="24"/>
        </w:rPr>
      </w:pPr>
      <w:r w:rsidRPr="00793876">
        <w:rPr>
          <w:b/>
          <w:sz w:val="24"/>
          <w:szCs w:val="24"/>
        </w:rPr>
        <w:t>Перечень должностей</w:t>
      </w:r>
      <w:r>
        <w:rPr>
          <w:b/>
          <w:sz w:val="24"/>
          <w:szCs w:val="24"/>
        </w:rPr>
        <w:t>,</w:t>
      </w:r>
    </w:p>
    <w:p w:rsidR="00EB5B0F" w:rsidRPr="00793876" w:rsidRDefault="00EB5B0F" w:rsidP="00EB5B0F">
      <w:pPr>
        <w:jc w:val="center"/>
        <w:rPr>
          <w:b/>
          <w:sz w:val="24"/>
          <w:szCs w:val="24"/>
        </w:rPr>
      </w:pPr>
      <w:r>
        <w:rPr>
          <w:b/>
          <w:sz w:val="24"/>
          <w:szCs w:val="24"/>
        </w:rPr>
        <w:t>замещение которых дает право на ежегодный дополнительный оплачиваемый отпуск, занятым на работах с вредными и (или) опасными условиями труда.</w:t>
      </w:r>
    </w:p>
    <w:tbl>
      <w:tblPr>
        <w:tblStyle w:val="a7"/>
        <w:tblW w:w="0" w:type="auto"/>
        <w:tblLook w:val="04A0"/>
      </w:tblPr>
      <w:tblGrid>
        <w:gridCol w:w="1101"/>
        <w:gridCol w:w="4961"/>
        <w:gridCol w:w="3544"/>
      </w:tblGrid>
      <w:tr w:rsidR="00EB5B0F" w:rsidTr="00811DDB">
        <w:tc>
          <w:tcPr>
            <w:tcW w:w="1101" w:type="dxa"/>
          </w:tcPr>
          <w:p w:rsidR="00EB5B0F" w:rsidRPr="00117BCF" w:rsidRDefault="00EB5B0F" w:rsidP="00EB5B0F">
            <w:pPr>
              <w:jc w:val="both"/>
              <w:rPr>
                <w:b/>
                <w:bCs/>
                <w:sz w:val="24"/>
                <w:szCs w:val="24"/>
              </w:rPr>
            </w:pPr>
            <w:r w:rsidRPr="00117BCF">
              <w:rPr>
                <w:b/>
                <w:bCs/>
                <w:sz w:val="24"/>
                <w:szCs w:val="24"/>
              </w:rPr>
              <w:t>№ п.п.</w:t>
            </w:r>
          </w:p>
        </w:tc>
        <w:tc>
          <w:tcPr>
            <w:tcW w:w="4961" w:type="dxa"/>
          </w:tcPr>
          <w:p w:rsidR="00EB5B0F" w:rsidRPr="002D6BEC" w:rsidRDefault="00EB5B0F" w:rsidP="00EB5B0F">
            <w:pPr>
              <w:jc w:val="center"/>
              <w:rPr>
                <w:b/>
                <w:bCs/>
                <w:sz w:val="24"/>
                <w:szCs w:val="24"/>
              </w:rPr>
            </w:pPr>
            <w:r w:rsidRPr="002D6BEC">
              <w:rPr>
                <w:b/>
                <w:bCs/>
                <w:sz w:val="24"/>
                <w:szCs w:val="24"/>
              </w:rPr>
              <w:t>Наименование должности</w:t>
            </w:r>
          </w:p>
        </w:tc>
        <w:tc>
          <w:tcPr>
            <w:tcW w:w="3544" w:type="dxa"/>
          </w:tcPr>
          <w:p w:rsidR="00EB5B0F" w:rsidRPr="00117BCF" w:rsidRDefault="00EB5B0F" w:rsidP="00EB5B0F">
            <w:pPr>
              <w:jc w:val="center"/>
              <w:rPr>
                <w:b/>
                <w:bCs/>
                <w:sz w:val="24"/>
                <w:szCs w:val="24"/>
              </w:rPr>
            </w:pPr>
            <w:r w:rsidRPr="00117BCF">
              <w:rPr>
                <w:b/>
                <w:bCs/>
                <w:sz w:val="24"/>
                <w:szCs w:val="24"/>
              </w:rPr>
              <w:t>Количество дней отпуска в календарных днях</w:t>
            </w:r>
          </w:p>
        </w:tc>
      </w:tr>
      <w:tr w:rsidR="00EB5B0F" w:rsidTr="00811DDB">
        <w:tc>
          <w:tcPr>
            <w:tcW w:w="1101" w:type="dxa"/>
          </w:tcPr>
          <w:p w:rsidR="00EB5B0F" w:rsidRDefault="00EB5B0F" w:rsidP="00EB5B0F">
            <w:pPr>
              <w:jc w:val="center"/>
              <w:rPr>
                <w:bCs/>
                <w:sz w:val="24"/>
                <w:szCs w:val="24"/>
              </w:rPr>
            </w:pPr>
            <w:r>
              <w:rPr>
                <w:bCs/>
                <w:sz w:val="24"/>
                <w:szCs w:val="24"/>
              </w:rPr>
              <w:t>1</w:t>
            </w:r>
          </w:p>
        </w:tc>
        <w:tc>
          <w:tcPr>
            <w:tcW w:w="4961" w:type="dxa"/>
          </w:tcPr>
          <w:p w:rsidR="00EB5B0F" w:rsidRDefault="00EB5B0F" w:rsidP="00EB5B0F">
            <w:pPr>
              <w:jc w:val="both"/>
              <w:rPr>
                <w:bCs/>
                <w:sz w:val="24"/>
                <w:szCs w:val="24"/>
              </w:rPr>
            </w:pPr>
            <w:r>
              <w:rPr>
                <w:bCs/>
                <w:sz w:val="24"/>
                <w:szCs w:val="24"/>
              </w:rPr>
              <w:t>Шеф-повар</w:t>
            </w:r>
          </w:p>
        </w:tc>
        <w:tc>
          <w:tcPr>
            <w:tcW w:w="3544" w:type="dxa"/>
          </w:tcPr>
          <w:p w:rsidR="00EB5B0F" w:rsidRDefault="00EB5B0F" w:rsidP="00EB5B0F">
            <w:pPr>
              <w:jc w:val="center"/>
              <w:rPr>
                <w:b/>
                <w:bCs/>
                <w:sz w:val="24"/>
                <w:szCs w:val="24"/>
              </w:rPr>
            </w:pPr>
            <w:r w:rsidRPr="0083212C">
              <w:rPr>
                <w:b/>
                <w:bCs/>
                <w:sz w:val="24"/>
                <w:szCs w:val="24"/>
              </w:rPr>
              <w:t>7</w:t>
            </w:r>
          </w:p>
          <w:p w:rsidR="00EB5B0F" w:rsidRDefault="00EB5B0F" w:rsidP="00EB5B0F">
            <w:pPr>
              <w:jc w:val="center"/>
              <w:rPr>
                <w:bCs/>
                <w:sz w:val="24"/>
                <w:szCs w:val="24"/>
              </w:rPr>
            </w:pPr>
            <w:r>
              <w:rPr>
                <w:b/>
                <w:bCs/>
                <w:sz w:val="24"/>
                <w:szCs w:val="24"/>
              </w:rPr>
              <w:t xml:space="preserve"> (</w:t>
            </w:r>
            <w:r>
              <w:rPr>
                <w:bCs/>
                <w:sz w:val="24"/>
                <w:szCs w:val="24"/>
              </w:rPr>
              <w:t>ст.117 Трудового кодекса РФ)</w:t>
            </w:r>
          </w:p>
        </w:tc>
      </w:tr>
      <w:tr w:rsidR="00EB5B0F" w:rsidTr="00811DDB">
        <w:tc>
          <w:tcPr>
            <w:tcW w:w="1101" w:type="dxa"/>
          </w:tcPr>
          <w:p w:rsidR="00EB5B0F" w:rsidRDefault="00EB5B0F" w:rsidP="00EB5B0F">
            <w:pPr>
              <w:jc w:val="center"/>
              <w:rPr>
                <w:bCs/>
                <w:sz w:val="24"/>
                <w:szCs w:val="24"/>
              </w:rPr>
            </w:pPr>
            <w:r>
              <w:rPr>
                <w:bCs/>
                <w:sz w:val="24"/>
                <w:szCs w:val="24"/>
              </w:rPr>
              <w:t>2</w:t>
            </w:r>
          </w:p>
        </w:tc>
        <w:tc>
          <w:tcPr>
            <w:tcW w:w="4961" w:type="dxa"/>
          </w:tcPr>
          <w:p w:rsidR="00EB5B0F" w:rsidRDefault="00EB5B0F" w:rsidP="00EB5B0F">
            <w:pPr>
              <w:jc w:val="both"/>
              <w:rPr>
                <w:bCs/>
                <w:sz w:val="24"/>
                <w:szCs w:val="24"/>
              </w:rPr>
            </w:pPr>
            <w:r>
              <w:rPr>
                <w:bCs/>
                <w:sz w:val="24"/>
                <w:szCs w:val="24"/>
              </w:rPr>
              <w:t>Повар</w:t>
            </w:r>
          </w:p>
        </w:tc>
        <w:tc>
          <w:tcPr>
            <w:tcW w:w="3544" w:type="dxa"/>
          </w:tcPr>
          <w:p w:rsidR="00EB5B0F" w:rsidRDefault="00EB5B0F" w:rsidP="00EB5B0F">
            <w:pPr>
              <w:jc w:val="center"/>
              <w:rPr>
                <w:b/>
                <w:bCs/>
                <w:sz w:val="24"/>
                <w:szCs w:val="24"/>
              </w:rPr>
            </w:pPr>
            <w:r w:rsidRPr="0083212C">
              <w:rPr>
                <w:b/>
                <w:bCs/>
                <w:sz w:val="24"/>
                <w:szCs w:val="24"/>
              </w:rPr>
              <w:t>7</w:t>
            </w:r>
            <w:r>
              <w:rPr>
                <w:b/>
                <w:bCs/>
                <w:sz w:val="24"/>
                <w:szCs w:val="24"/>
              </w:rPr>
              <w:t xml:space="preserve"> </w:t>
            </w:r>
          </w:p>
          <w:p w:rsidR="00EB5B0F" w:rsidRDefault="00EB5B0F" w:rsidP="00EB5B0F">
            <w:pPr>
              <w:jc w:val="center"/>
              <w:rPr>
                <w:bCs/>
                <w:sz w:val="24"/>
                <w:szCs w:val="24"/>
              </w:rPr>
            </w:pPr>
            <w:r>
              <w:rPr>
                <w:b/>
                <w:bCs/>
                <w:sz w:val="24"/>
                <w:szCs w:val="24"/>
              </w:rPr>
              <w:t>(</w:t>
            </w:r>
            <w:r>
              <w:rPr>
                <w:bCs/>
                <w:sz w:val="24"/>
                <w:szCs w:val="24"/>
              </w:rPr>
              <w:t>ст.117 Трудового кодекса РФ)</w:t>
            </w:r>
          </w:p>
        </w:tc>
      </w:tr>
    </w:tbl>
    <w:p w:rsidR="00EB5B0F" w:rsidRDefault="00EB5B0F" w:rsidP="00EB5B0F">
      <w:pPr>
        <w:jc w:val="both"/>
        <w:rPr>
          <w:bCs/>
          <w:sz w:val="24"/>
          <w:szCs w:val="24"/>
        </w:rPr>
      </w:pPr>
      <w:r>
        <w:rPr>
          <w:bCs/>
          <w:sz w:val="24"/>
          <w:szCs w:val="24"/>
        </w:rPr>
        <w:t xml:space="preserve">     </w:t>
      </w:r>
    </w:p>
    <w:p w:rsidR="00EB5B0F" w:rsidRPr="00793876" w:rsidRDefault="00EB5B0F" w:rsidP="00811DDB">
      <w:pPr>
        <w:jc w:val="center"/>
        <w:rPr>
          <w:b/>
          <w:sz w:val="24"/>
          <w:szCs w:val="24"/>
        </w:rPr>
      </w:pPr>
      <w:r w:rsidRPr="00793876">
        <w:rPr>
          <w:b/>
          <w:sz w:val="24"/>
          <w:szCs w:val="24"/>
        </w:rPr>
        <w:t>Перечень профессий и должностей работников,</w:t>
      </w:r>
    </w:p>
    <w:p w:rsidR="00EB5B0F" w:rsidRDefault="00EB5B0F" w:rsidP="00EB5B0F">
      <w:pPr>
        <w:autoSpaceDE w:val="0"/>
        <w:ind w:firstLine="540"/>
        <w:jc w:val="center"/>
        <w:rPr>
          <w:b/>
          <w:sz w:val="24"/>
          <w:szCs w:val="24"/>
        </w:rPr>
      </w:pPr>
      <w:r w:rsidRPr="00793876">
        <w:rPr>
          <w:b/>
          <w:sz w:val="24"/>
          <w:szCs w:val="24"/>
        </w:rPr>
        <w:t>которым предоставля</w:t>
      </w:r>
      <w:r>
        <w:rPr>
          <w:b/>
          <w:sz w:val="24"/>
          <w:szCs w:val="24"/>
        </w:rPr>
        <w:t>ется</w:t>
      </w:r>
      <w:r w:rsidRPr="00793876">
        <w:rPr>
          <w:b/>
          <w:sz w:val="24"/>
          <w:szCs w:val="24"/>
        </w:rPr>
        <w:t xml:space="preserve"> </w:t>
      </w:r>
      <w:r>
        <w:rPr>
          <w:b/>
          <w:sz w:val="24"/>
          <w:szCs w:val="24"/>
        </w:rPr>
        <w:t xml:space="preserve">компенсационная выплата за работу </w:t>
      </w:r>
    </w:p>
    <w:p w:rsidR="00EB5B0F" w:rsidRPr="00793876" w:rsidRDefault="00EB5B0F" w:rsidP="00EB5B0F">
      <w:pPr>
        <w:autoSpaceDE w:val="0"/>
        <w:ind w:firstLine="540"/>
        <w:jc w:val="center"/>
        <w:rPr>
          <w:b/>
          <w:sz w:val="24"/>
          <w:szCs w:val="24"/>
        </w:rPr>
      </w:pPr>
      <w:r>
        <w:rPr>
          <w:b/>
          <w:sz w:val="24"/>
          <w:szCs w:val="24"/>
        </w:rPr>
        <w:t>с вредными и (или) опасными условиями труда.</w:t>
      </w:r>
    </w:p>
    <w:tbl>
      <w:tblPr>
        <w:tblW w:w="9621" w:type="dxa"/>
        <w:tblInd w:w="-15" w:type="dxa"/>
        <w:tblLayout w:type="fixed"/>
        <w:tblLook w:val="0000"/>
      </w:tblPr>
      <w:tblGrid>
        <w:gridCol w:w="974"/>
        <w:gridCol w:w="4111"/>
        <w:gridCol w:w="4536"/>
      </w:tblGrid>
      <w:tr w:rsidR="00EB5B0F" w:rsidRPr="00793876" w:rsidTr="009F2726">
        <w:tc>
          <w:tcPr>
            <w:tcW w:w="974" w:type="dxa"/>
            <w:tcBorders>
              <w:top w:val="single" w:sz="4" w:space="0" w:color="000000"/>
              <w:left w:val="single" w:sz="4" w:space="0" w:color="000000"/>
              <w:bottom w:val="single" w:sz="4" w:space="0" w:color="000000"/>
            </w:tcBorders>
          </w:tcPr>
          <w:p w:rsidR="00EB5B0F" w:rsidRPr="00793876" w:rsidRDefault="00EB5B0F" w:rsidP="00EB5B0F">
            <w:pPr>
              <w:pStyle w:val="HTML"/>
              <w:snapToGrid w:val="0"/>
              <w:jc w:val="center"/>
              <w:rPr>
                <w:rFonts w:ascii="Times New Roman" w:hAnsi="Times New Roman" w:cs="Times New Roman"/>
                <w:b/>
                <w:sz w:val="24"/>
                <w:szCs w:val="24"/>
              </w:rPr>
            </w:pPr>
            <w:r w:rsidRPr="00793876">
              <w:rPr>
                <w:rFonts w:ascii="Times New Roman" w:hAnsi="Times New Roman" w:cs="Times New Roman"/>
                <w:sz w:val="24"/>
                <w:szCs w:val="24"/>
              </w:rPr>
              <w:t xml:space="preserve">     </w:t>
            </w:r>
            <w:r>
              <w:rPr>
                <w:rFonts w:ascii="Times New Roman" w:hAnsi="Times New Roman" w:cs="Times New Roman"/>
                <w:b/>
                <w:sz w:val="24"/>
                <w:szCs w:val="24"/>
              </w:rPr>
              <w:t>№ п.п.</w:t>
            </w:r>
          </w:p>
        </w:tc>
        <w:tc>
          <w:tcPr>
            <w:tcW w:w="4111" w:type="dxa"/>
            <w:tcBorders>
              <w:top w:val="single" w:sz="4" w:space="0" w:color="000000"/>
              <w:left w:val="single" w:sz="4" w:space="0" w:color="000000"/>
              <w:bottom w:val="single" w:sz="4" w:space="0" w:color="000000"/>
            </w:tcBorders>
            <w:shd w:val="clear" w:color="auto" w:fill="auto"/>
          </w:tcPr>
          <w:p w:rsidR="00EB5B0F" w:rsidRPr="00793876" w:rsidRDefault="00EB5B0F" w:rsidP="00EB5B0F">
            <w:pPr>
              <w:pStyle w:val="HTML"/>
              <w:snapToGrid w:val="0"/>
              <w:jc w:val="center"/>
              <w:rPr>
                <w:rFonts w:ascii="Times New Roman" w:hAnsi="Times New Roman" w:cs="Times New Roman"/>
                <w:b/>
                <w:sz w:val="24"/>
                <w:szCs w:val="24"/>
              </w:rPr>
            </w:pPr>
            <w:r w:rsidRPr="00793876">
              <w:rPr>
                <w:rFonts w:ascii="Times New Roman" w:hAnsi="Times New Roman" w:cs="Times New Roman"/>
                <w:b/>
                <w:sz w:val="24"/>
                <w:szCs w:val="24"/>
              </w:rPr>
              <w:t>Наименование профессий и должностей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B5B0F" w:rsidRPr="00793876" w:rsidRDefault="00EB5B0F" w:rsidP="00EB5B0F">
            <w:pPr>
              <w:pStyle w:val="HTML"/>
              <w:jc w:val="center"/>
              <w:rPr>
                <w:rFonts w:ascii="Times New Roman" w:hAnsi="Times New Roman" w:cs="Times New Roman"/>
                <w:b/>
                <w:sz w:val="24"/>
                <w:szCs w:val="24"/>
              </w:rPr>
            </w:pPr>
            <w:r>
              <w:rPr>
                <w:rFonts w:ascii="Times New Roman" w:hAnsi="Times New Roman" w:cs="Times New Roman"/>
                <w:b/>
                <w:sz w:val="24"/>
                <w:szCs w:val="24"/>
              </w:rPr>
              <w:t>% компенсационной выплаты к окладу</w:t>
            </w:r>
          </w:p>
        </w:tc>
      </w:tr>
      <w:tr w:rsidR="00EB5B0F" w:rsidRPr="00793876" w:rsidTr="009F2726">
        <w:tc>
          <w:tcPr>
            <w:tcW w:w="974" w:type="dxa"/>
            <w:tcBorders>
              <w:top w:val="single" w:sz="4" w:space="0" w:color="000000"/>
              <w:left w:val="single" w:sz="4" w:space="0" w:color="000000"/>
              <w:bottom w:val="single" w:sz="4" w:space="0" w:color="000000"/>
            </w:tcBorders>
          </w:tcPr>
          <w:p w:rsidR="00EB5B0F" w:rsidRDefault="00EB5B0F" w:rsidP="00EB5B0F">
            <w:pPr>
              <w:pStyle w:val="HTML"/>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tcBorders>
            <w:shd w:val="clear" w:color="auto" w:fill="auto"/>
          </w:tcPr>
          <w:p w:rsidR="00EB5B0F" w:rsidRPr="00793876" w:rsidRDefault="00EB5B0F" w:rsidP="00EB5B0F">
            <w:pPr>
              <w:pStyle w:val="HTML"/>
              <w:snapToGrid w:val="0"/>
              <w:jc w:val="both"/>
              <w:rPr>
                <w:rFonts w:ascii="Times New Roman" w:hAnsi="Times New Roman" w:cs="Times New Roman"/>
                <w:sz w:val="24"/>
                <w:szCs w:val="24"/>
              </w:rPr>
            </w:pPr>
            <w:r>
              <w:rPr>
                <w:rFonts w:ascii="Times New Roman" w:hAnsi="Times New Roman" w:cs="Times New Roman"/>
                <w:sz w:val="24"/>
                <w:szCs w:val="24"/>
              </w:rPr>
              <w:t>Повар</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B5B0F" w:rsidRPr="00793876" w:rsidRDefault="00EB5B0F" w:rsidP="00EB5B0F">
            <w:pPr>
              <w:pStyle w:val="HTML"/>
              <w:snapToGrid w:val="0"/>
              <w:jc w:val="center"/>
              <w:rPr>
                <w:rFonts w:ascii="Times New Roman" w:hAnsi="Times New Roman" w:cs="Times New Roman"/>
                <w:sz w:val="24"/>
                <w:szCs w:val="24"/>
              </w:rPr>
            </w:pPr>
            <w:r>
              <w:rPr>
                <w:rFonts w:ascii="Times New Roman" w:hAnsi="Times New Roman" w:cs="Times New Roman"/>
                <w:sz w:val="24"/>
                <w:szCs w:val="24"/>
              </w:rPr>
              <w:t>12</w:t>
            </w:r>
          </w:p>
        </w:tc>
      </w:tr>
      <w:tr w:rsidR="00EB5B0F" w:rsidRPr="00793876" w:rsidTr="009F2726">
        <w:tc>
          <w:tcPr>
            <w:tcW w:w="974" w:type="dxa"/>
            <w:tcBorders>
              <w:top w:val="single" w:sz="4" w:space="0" w:color="000000"/>
              <w:left w:val="single" w:sz="4" w:space="0" w:color="000000"/>
              <w:bottom w:val="single" w:sz="4" w:space="0" w:color="000000"/>
            </w:tcBorders>
          </w:tcPr>
          <w:p w:rsidR="00EB5B0F" w:rsidRDefault="00EB5B0F" w:rsidP="00EB5B0F">
            <w:pPr>
              <w:pStyle w:val="HTML"/>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000000"/>
              <w:left w:val="single" w:sz="4" w:space="0" w:color="000000"/>
              <w:bottom w:val="single" w:sz="4" w:space="0" w:color="000000"/>
            </w:tcBorders>
            <w:shd w:val="clear" w:color="auto" w:fill="auto"/>
          </w:tcPr>
          <w:p w:rsidR="00EB5B0F" w:rsidRPr="00793876" w:rsidRDefault="00EB5B0F" w:rsidP="00EB5B0F">
            <w:pPr>
              <w:pStyle w:val="HTML"/>
              <w:snapToGrid w:val="0"/>
              <w:jc w:val="both"/>
              <w:rPr>
                <w:rFonts w:ascii="Times New Roman" w:hAnsi="Times New Roman" w:cs="Times New Roman"/>
                <w:sz w:val="24"/>
                <w:szCs w:val="24"/>
              </w:rPr>
            </w:pPr>
            <w:r>
              <w:rPr>
                <w:rFonts w:ascii="Times New Roman" w:hAnsi="Times New Roman" w:cs="Times New Roman"/>
                <w:sz w:val="24"/>
                <w:szCs w:val="24"/>
              </w:rPr>
              <w:t>Шеф-повар</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B5B0F" w:rsidRPr="00793876" w:rsidRDefault="00EB5B0F" w:rsidP="00EB5B0F">
            <w:pPr>
              <w:pStyle w:val="HTML"/>
              <w:snapToGrid w:val="0"/>
              <w:jc w:val="center"/>
              <w:rPr>
                <w:rFonts w:ascii="Times New Roman" w:hAnsi="Times New Roman" w:cs="Times New Roman"/>
                <w:sz w:val="24"/>
                <w:szCs w:val="24"/>
              </w:rPr>
            </w:pPr>
            <w:r>
              <w:rPr>
                <w:rFonts w:ascii="Times New Roman" w:hAnsi="Times New Roman" w:cs="Times New Roman"/>
                <w:sz w:val="24"/>
                <w:szCs w:val="24"/>
              </w:rPr>
              <w:t>12</w:t>
            </w:r>
          </w:p>
        </w:tc>
      </w:tr>
      <w:tr w:rsidR="00EB5B0F" w:rsidRPr="00793876" w:rsidTr="009F2726">
        <w:tc>
          <w:tcPr>
            <w:tcW w:w="974" w:type="dxa"/>
            <w:tcBorders>
              <w:top w:val="single" w:sz="4" w:space="0" w:color="000000"/>
              <w:left w:val="single" w:sz="4" w:space="0" w:color="000000"/>
              <w:bottom w:val="single" w:sz="4" w:space="0" w:color="000000"/>
            </w:tcBorders>
          </w:tcPr>
          <w:p w:rsidR="00EB5B0F" w:rsidRDefault="00EB5B0F" w:rsidP="00EB5B0F">
            <w:pPr>
              <w:pStyle w:val="HTML"/>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000000"/>
              <w:left w:val="single" w:sz="4" w:space="0" w:color="000000"/>
              <w:bottom w:val="single" w:sz="4" w:space="0" w:color="000000"/>
            </w:tcBorders>
            <w:shd w:val="clear" w:color="auto" w:fill="auto"/>
          </w:tcPr>
          <w:p w:rsidR="00EB5B0F" w:rsidRPr="00793876" w:rsidRDefault="00EB5B0F" w:rsidP="00EB5B0F">
            <w:pPr>
              <w:pStyle w:val="HTML"/>
              <w:snapToGrid w:val="0"/>
              <w:jc w:val="both"/>
              <w:rPr>
                <w:rFonts w:ascii="Times New Roman" w:hAnsi="Times New Roman" w:cs="Times New Roman"/>
                <w:sz w:val="24"/>
                <w:szCs w:val="24"/>
              </w:rPr>
            </w:pPr>
            <w:r>
              <w:rPr>
                <w:rFonts w:ascii="Times New Roman" w:hAnsi="Times New Roman" w:cs="Times New Roman"/>
                <w:sz w:val="24"/>
                <w:szCs w:val="24"/>
              </w:rPr>
              <w:t>Кухонный рабочий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B5B0F" w:rsidRPr="00793876" w:rsidRDefault="00EB5B0F" w:rsidP="00EB5B0F">
            <w:pPr>
              <w:snapToGrid w:val="0"/>
              <w:jc w:val="center"/>
              <w:rPr>
                <w:sz w:val="24"/>
                <w:szCs w:val="24"/>
              </w:rPr>
            </w:pPr>
            <w:r>
              <w:rPr>
                <w:sz w:val="24"/>
                <w:szCs w:val="24"/>
              </w:rPr>
              <w:t>12</w:t>
            </w:r>
          </w:p>
        </w:tc>
      </w:tr>
      <w:tr w:rsidR="00EB5B0F" w:rsidRPr="00793876" w:rsidTr="009F2726">
        <w:tc>
          <w:tcPr>
            <w:tcW w:w="974" w:type="dxa"/>
            <w:tcBorders>
              <w:top w:val="single" w:sz="4" w:space="0" w:color="000000"/>
              <w:left w:val="single" w:sz="4" w:space="0" w:color="000000"/>
              <w:bottom w:val="single" w:sz="4" w:space="0" w:color="000000"/>
            </w:tcBorders>
          </w:tcPr>
          <w:p w:rsidR="00EB5B0F" w:rsidRDefault="00EB5B0F" w:rsidP="00EB5B0F">
            <w:pPr>
              <w:pStyle w:val="HTML"/>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Borders>
              <w:top w:val="single" w:sz="4" w:space="0" w:color="000000"/>
              <w:left w:val="single" w:sz="4" w:space="0" w:color="000000"/>
              <w:bottom w:val="single" w:sz="4" w:space="0" w:color="000000"/>
            </w:tcBorders>
            <w:shd w:val="clear" w:color="auto" w:fill="auto"/>
          </w:tcPr>
          <w:p w:rsidR="00EB5B0F" w:rsidRPr="00793876" w:rsidRDefault="00EB5B0F" w:rsidP="00EB5B0F">
            <w:pPr>
              <w:pStyle w:val="HTML"/>
              <w:snapToGrid w:val="0"/>
              <w:jc w:val="both"/>
              <w:rPr>
                <w:rFonts w:ascii="Times New Roman" w:hAnsi="Times New Roman" w:cs="Times New Roman"/>
                <w:sz w:val="24"/>
                <w:szCs w:val="24"/>
              </w:rPr>
            </w:pPr>
            <w:r>
              <w:rPr>
                <w:rFonts w:ascii="Times New Roman" w:hAnsi="Times New Roman" w:cs="Times New Roman"/>
                <w:sz w:val="24"/>
                <w:szCs w:val="24"/>
              </w:rPr>
              <w:t>Оператор стиральных машин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B5B0F" w:rsidRPr="00793876" w:rsidRDefault="00EB5B0F" w:rsidP="00EB5B0F">
            <w:pPr>
              <w:snapToGrid w:val="0"/>
              <w:jc w:val="center"/>
              <w:rPr>
                <w:sz w:val="24"/>
                <w:szCs w:val="24"/>
              </w:rPr>
            </w:pPr>
            <w:r>
              <w:rPr>
                <w:sz w:val="24"/>
                <w:szCs w:val="24"/>
              </w:rPr>
              <w:t>12</w:t>
            </w:r>
          </w:p>
        </w:tc>
      </w:tr>
    </w:tbl>
    <w:p w:rsidR="00833DF5" w:rsidRDefault="00833DF5" w:rsidP="00833DF5"/>
    <w:p w:rsidR="00EC258C" w:rsidRDefault="00EC258C" w:rsidP="00833DF5"/>
    <w:tbl>
      <w:tblPr>
        <w:tblW w:w="0" w:type="auto"/>
        <w:tblLayout w:type="fixed"/>
        <w:tblCellMar>
          <w:left w:w="0" w:type="dxa"/>
          <w:right w:w="0" w:type="dxa"/>
        </w:tblCellMar>
        <w:tblLook w:val="0000"/>
      </w:tblPr>
      <w:tblGrid>
        <w:gridCol w:w="9781"/>
      </w:tblGrid>
      <w:tr w:rsidR="00EC258C" w:rsidTr="00EC258C">
        <w:tc>
          <w:tcPr>
            <w:tcW w:w="9781" w:type="dxa"/>
            <w:shd w:val="clear" w:color="auto" w:fill="auto"/>
          </w:tcPr>
          <w:p w:rsidR="00AC67B6" w:rsidRDefault="00AC67B6" w:rsidP="00EC258C">
            <w:pPr>
              <w:pStyle w:val="a4"/>
              <w:snapToGrid w:val="0"/>
              <w:jc w:val="right"/>
              <w:rPr>
                <w:sz w:val="26"/>
                <w:szCs w:val="26"/>
              </w:rPr>
            </w:pPr>
          </w:p>
          <w:p w:rsidR="00EC258C" w:rsidRDefault="00EC258C" w:rsidP="00EC258C">
            <w:pPr>
              <w:pStyle w:val="a4"/>
              <w:snapToGrid w:val="0"/>
              <w:jc w:val="right"/>
              <w:rPr>
                <w:sz w:val="26"/>
                <w:szCs w:val="26"/>
              </w:rPr>
            </w:pPr>
            <w:r>
              <w:rPr>
                <w:sz w:val="26"/>
                <w:szCs w:val="26"/>
              </w:rPr>
              <w:lastRenderedPageBreak/>
              <w:t xml:space="preserve">Приложение №4 </w:t>
            </w:r>
          </w:p>
        </w:tc>
      </w:tr>
    </w:tbl>
    <w:p w:rsidR="00EC258C" w:rsidRDefault="00EC258C" w:rsidP="00833DF5"/>
    <w:p w:rsidR="00EC258C" w:rsidRDefault="00EC258C" w:rsidP="00833DF5"/>
    <w:tbl>
      <w:tblPr>
        <w:tblW w:w="10211" w:type="dxa"/>
        <w:tblInd w:w="55" w:type="dxa"/>
        <w:tblLayout w:type="fixed"/>
        <w:tblCellMar>
          <w:top w:w="55" w:type="dxa"/>
          <w:left w:w="55" w:type="dxa"/>
          <w:bottom w:w="55" w:type="dxa"/>
          <w:right w:w="55" w:type="dxa"/>
        </w:tblCellMar>
        <w:tblLook w:val="0000"/>
      </w:tblPr>
      <w:tblGrid>
        <w:gridCol w:w="5387"/>
        <w:gridCol w:w="4824"/>
      </w:tblGrid>
      <w:tr w:rsidR="00EC258C" w:rsidTr="00CB5800">
        <w:tc>
          <w:tcPr>
            <w:tcW w:w="5387" w:type="dxa"/>
          </w:tcPr>
          <w:p w:rsidR="00EC258C" w:rsidRPr="006A2D75" w:rsidRDefault="00AA1F75" w:rsidP="00CB5800">
            <w:pPr>
              <w:pStyle w:val="a4"/>
              <w:jc w:val="both"/>
              <w:rPr>
                <w:bCs/>
                <w:sz w:val="24"/>
                <w:szCs w:val="24"/>
              </w:rPr>
            </w:pPr>
            <w:r>
              <w:rPr>
                <w:bCs/>
                <w:sz w:val="24"/>
                <w:szCs w:val="24"/>
              </w:rPr>
              <w:t>П</w:t>
            </w:r>
            <w:r w:rsidR="00EC258C" w:rsidRPr="006A2D75">
              <w:rPr>
                <w:bCs/>
                <w:sz w:val="24"/>
                <w:szCs w:val="24"/>
              </w:rPr>
              <w:t>редставитель работодателя-</w:t>
            </w:r>
          </w:p>
          <w:p w:rsidR="00EC258C" w:rsidRPr="006A2D75" w:rsidRDefault="00EC258C" w:rsidP="00CB5800">
            <w:pPr>
              <w:pStyle w:val="a4"/>
              <w:jc w:val="both"/>
              <w:rPr>
                <w:sz w:val="24"/>
                <w:szCs w:val="24"/>
              </w:rPr>
            </w:pPr>
            <w:r w:rsidRPr="006A2D75">
              <w:rPr>
                <w:sz w:val="24"/>
                <w:szCs w:val="24"/>
              </w:rPr>
              <w:t>директор учреждения</w:t>
            </w:r>
          </w:p>
          <w:p w:rsidR="00EC258C" w:rsidRDefault="00EC258C" w:rsidP="00CB5800">
            <w:pPr>
              <w:pStyle w:val="a4"/>
              <w:jc w:val="both"/>
              <w:rPr>
                <w:sz w:val="24"/>
                <w:szCs w:val="24"/>
              </w:rPr>
            </w:pPr>
          </w:p>
          <w:p w:rsidR="00EC258C" w:rsidRPr="006A2D75" w:rsidRDefault="00EC258C" w:rsidP="00CB5800">
            <w:pPr>
              <w:pStyle w:val="a4"/>
              <w:jc w:val="both"/>
              <w:rPr>
                <w:sz w:val="24"/>
                <w:szCs w:val="24"/>
              </w:rPr>
            </w:pPr>
            <w:r>
              <w:rPr>
                <w:sz w:val="24"/>
                <w:szCs w:val="24"/>
              </w:rPr>
              <w:t>________________________________</w:t>
            </w:r>
          </w:p>
          <w:p w:rsidR="00EC258C" w:rsidRPr="00A378D2" w:rsidRDefault="00EC258C" w:rsidP="00CB5800">
            <w:pPr>
              <w:pStyle w:val="a4"/>
              <w:jc w:val="both"/>
            </w:pPr>
            <w:r>
              <w:rPr>
                <w:sz w:val="24"/>
                <w:szCs w:val="24"/>
              </w:rPr>
              <w:t xml:space="preserve">                    </w:t>
            </w:r>
            <w:r w:rsidRPr="00A378D2">
              <w:t>(подпись)</w:t>
            </w:r>
          </w:p>
          <w:p w:rsidR="00EC258C" w:rsidRPr="00A378D2" w:rsidRDefault="00EC258C" w:rsidP="00CB5800">
            <w:pPr>
              <w:pStyle w:val="a4"/>
              <w:jc w:val="both"/>
              <w:rPr>
                <w:sz w:val="24"/>
                <w:szCs w:val="24"/>
                <w:u w:val="single"/>
              </w:rPr>
            </w:pPr>
            <w:r w:rsidRPr="00A378D2">
              <w:rPr>
                <w:sz w:val="24"/>
                <w:szCs w:val="24"/>
                <w:u w:val="single"/>
              </w:rPr>
              <w:t>Печникова В.Н.                                   .</w:t>
            </w:r>
          </w:p>
          <w:p w:rsidR="00EC258C" w:rsidRPr="00A378D2" w:rsidRDefault="00EC258C" w:rsidP="00CB5800">
            <w:pPr>
              <w:pStyle w:val="a4"/>
              <w:jc w:val="both"/>
            </w:pPr>
            <w:r>
              <w:rPr>
                <w:sz w:val="24"/>
                <w:szCs w:val="24"/>
              </w:rPr>
              <w:t xml:space="preserve">             </w:t>
            </w:r>
            <w:r w:rsidRPr="00A378D2">
              <w:t xml:space="preserve">(Фамилия, инициалы)   </w:t>
            </w:r>
          </w:p>
          <w:p w:rsidR="00EC258C" w:rsidRPr="006A2D75" w:rsidRDefault="00EC258C" w:rsidP="00CB5800">
            <w:pPr>
              <w:pStyle w:val="a4"/>
              <w:jc w:val="both"/>
              <w:rPr>
                <w:sz w:val="24"/>
                <w:szCs w:val="24"/>
              </w:rPr>
            </w:pPr>
          </w:p>
          <w:p w:rsidR="00EC258C" w:rsidRPr="006A2D75" w:rsidRDefault="00EC258C" w:rsidP="00CB5800">
            <w:pPr>
              <w:pStyle w:val="a4"/>
              <w:jc w:val="both"/>
              <w:rPr>
                <w:sz w:val="24"/>
                <w:szCs w:val="24"/>
              </w:rPr>
            </w:pPr>
            <w:r w:rsidRPr="006A2D75">
              <w:rPr>
                <w:sz w:val="24"/>
                <w:szCs w:val="24"/>
              </w:rPr>
              <w:t>«_______» _____</w:t>
            </w:r>
            <w:r>
              <w:rPr>
                <w:sz w:val="24"/>
                <w:szCs w:val="24"/>
              </w:rPr>
              <w:t>____________20___</w:t>
            </w:r>
            <w:r w:rsidRPr="006A2D75">
              <w:rPr>
                <w:sz w:val="24"/>
                <w:szCs w:val="24"/>
              </w:rPr>
              <w:t>г.</w:t>
            </w:r>
          </w:p>
          <w:p w:rsidR="00EC258C" w:rsidRPr="006A2D75" w:rsidRDefault="00EC258C" w:rsidP="00CB5800">
            <w:pPr>
              <w:pStyle w:val="a4"/>
              <w:jc w:val="both"/>
              <w:rPr>
                <w:sz w:val="24"/>
                <w:szCs w:val="24"/>
              </w:rPr>
            </w:pPr>
          </w:p>
          <w:p w:rsidR="00EC258C" w:rsidRPr="006A2D75" w:rsidRDefault="00EC258C" w:rsidP="00CB5800">
            <w:pPr>
              <w:pStyle w:val="a4"/>
              <w:jc w:val="both"/>
              <w:rPr>
                <w:sz w:val="24"/>
                <w:szCs w:val="24"/>
              </w:rPr>
            </w:pPr>
          </w:p>
          <w:p w:rsidR="00EC258C" w:rsidRPr="00EC258C" w:rsidRDefault="00EC258C" w:rsidP="00CB5800">
            <w:pPr>
              <w:pStyle w:val="a4"/>
              <w:jc w:val="center"/>
              <w:rPr>
                <w:b/>
                <w:color w:val="000000"/>
                <w:sz w:val="24"/>
                <w:szCs w:val="24"/>
              </w:rPr>
            </w:pPr>
          </w:p>
        </w:tc>
        <w:tc>
          <w:tcPr>
            <w:tcW w:w="4824" w:type="dxa"/>
          </w:tcPr>
          <w:p w:rsidR="00EC258C" w:rsidRPr="006A2D75" w:rsidRDefault="00EC258C" w:rsidP="00CB5800">
            <w:pPr>
              <w:pStyle w:val="a4"/>
              <w:jc w:val="both"/>
              <w:rPr>
                <w:bCs/>
                <w:sz w:val="24"/>
                <w:szCs w:val="24"/>
              </w:rPr>
            </w:pPr>
            <w:r w:rsidRPr="006A2D75">
              <w:rPr>
                <w:bCs/>
                <w:sz w:val="24"/>
                <w:szCs w:val="24"/>
              </w:rPr>
              <w:t>Представитель работников-</w:t>
            </w:r>
          </w:p>
          <w:p w:rsidR="00EC258C" w:rsidRPr="006A2D75" w:rsidRDefault="00EC258C" w:rsidP="00CB5800">
            <w:pPr>
              <w:pStyle w:val="a4"/>
              <w:jc w:val="both"/>
              <w:rPr>
                <w:bCs/>
                <w:sz w:val="24"/>
                <w:szCs w:val="24"/>
              </w:rPr>
            </w:pPr>
            <w:r w:rsidRPr="006A2D75">
              <w:rPr>
                <w:bCs/>
                <w:sz w:val="24"/>
                <w:szCs w:val="24"/>
              </w:rPr>
              <w:t xml:space="preserve">председатель совета трудового </w:t>
            </w:r>
          </w:p>
          <w:p w:rsidR="00EC258C" w:rsidRPr="006A2D75" w:rsidRDefault="00EC258C" w:rsidP="00CB5800">
            <w:pPr>
              <w:pStyle w:val="a4"/>
              <w:jc w:val="both"/>
              <w:rPr>
                <w:sz w:val="24"/>
                <w:szCs w:val="24"/>
              </w:rPr>
            </w:pPr>
            <w:r w:rsidRPr="006A2D75">
              <w:rPr>
                <w:bCs/>
                <w:sz w:val="24"/>
                <w:szCs w:val="24"/>
              </w:rPr>
              <w:t>коллектива</w:t>
            </w:r>
          </w:p>
          <w:p w:rsidR="00EC258C" w:rsidRDefault="00EC258C" w:rsidP="00CB5800">
            <w:pPr>
              <w:pStyle w:val="a4"/>
              <w:jc w:val="both"/>
              <w:rPr>
                <w:sz w:val="24"/>
                <w:szCs w:val="24"/>
              </w:rPr>
            </w:pPr>
            <w:r w:rsidRPr="006A2D75">
              <w:rPr>
                <w:sz w:val="24"/>
                <w:szCs w:val="24"/>
              </w:rPr>
              <w:t>___________________</w:t>
            </w:r>
            <w:r>
              <w:rPr>
                <w:sz w:val="24"/>
                <w:szCs w:val="24"/>
              </w:rPr>
              <w:t>____________</w:t>
            </w:r>
          </w:p>
          <w:p w:rsidR="00EC258C" w:rsidRPr="00A378D2" w:rsidRDefault="00EC258C" w:rsidP="00CB5800">
            <w:pPr>
              <w:pStyle w:val="a4"/>
              <w:jc w:val="both"/>
            </w:pPr>
            <w:r w:rsidRPr="00A378D2">
              <w:t xml:space="preserve">                 </w:t>
            </w:r>
            <w:r>
              <w:t xml:space="preserve">          </w:t>
            </w:r>
            <w:r w:rsidRPr="00A378D2">
              <w:t xml:space="preserve"> (подпись)</w:t>
            </w:r>
          </w:p>
          <w:p w:rsidR="00EC258C" w:rsidRPr="00A378D2" w:rsidRDefault="00677574" w:rsidP="00CB5800">
            <w:pPr>
              <w:pStyle w:val="a4"/>
              <w:jc w:val="both"/>
              <w:rPr>
                <w:sz w:val="24"/>
                <w:szCs w:val="24"/>
                <w:u w:val="single"/>
              </w:rPr>
            </w:pPr>
            <w:r>
              <w:rPr>
                <w:sz w:val="24"/>
                <w:szCs w:val="24"/>
                <w:u w:val="single"/>
              </w:rPr>
              <w:t>Кадаямяги Н.А</w:t>
            </w:r>
            <w:r w:rsidR="00FF72FE">
              <w:rPr>
                <w:sz w:val="24"/>
                <w:szCs w:val="24"/>
                <w:u w:val="single"/>
              </w:rPr>
              <w:t>.</w:t>
            </w:r>
            <w:r w:rsidR="00EC258C" w:rsidRPr="00A378D2">
              <w:rPr>
                <w:sz w:val="24"/>
                <w:szCs w:val="24"/>
                <w:u w:val="single"/>
              </w:rPr>
              <w:t xml:space="preserve">                                     .</w:t>
            </w:r>
          </w:p>
          <w:p w:rsidR="00EC258C" w:rsidRPr="00A378D2" w:rsidRDefault="00EC258C" w:rsidP="00CB5800">
            <w:pPr>
              <w:pStyle w:val="a4"/>
              <w:jc w:val="both"/>
            </w:pPr>
            <w:r w:rsidRPr="00A378D2">
              <w:t xml:space="preserve">     </w:t>
            </w:r>
            <w:r>
              <w:t xml:space="preserve">          </w:t>
            </w:r>
            <w:r w:rsidRPr="00A378D2">
              <w:t xml:space="preserve">    (Фамилия, инициалы)</w:t>
            </w:r>
          </w:p>
          <w:p w:rsidR="00EC258C" w:rsidRDefault="00EC258C" w:rsidP="00CB5800">
            <w:pPr>
              <w:pStyle w:val="a4"/>
              <w:jc w:val="both"/>
              <w:rPr>
                <w:sz w:val="24"/>
                <w:szCs w:val="24"/>
              </w:rPr>
            </w:pPr>
          </w:p>
          <w:p w:rsidR="00EC258C" w:rsidRPr="006A2D75" w:rsidRDefault="00EC258C" w:rsidP="00CB5800">
            <w:pPr>
              <w:pStyle w:val="a4"/>
              <w:jc w:val="both"/>
              <w:rPr>
                <w:sz w:val="24"/>
                <w:szCs w:val="24"/>
              </w:rPr>
            </w:pPr>
            <w:r w:rsidRPr="006A2D75">
              <w:rPr>
                <w:sz w:val="24"/>
                <w:szCs w:val="24"/>
              </w:rPr>
              <w:t>«__</w:t>
            </w:r>
            <w:r>
              <w:rPr>
                <w:sz w:val="24"/>
                <w:szCs w:val="24"/>
              </w:rPr>
              <w:t>_____» __________________20__</w:t>
            </w:r>
            <w:r w:rsidRPr="006A2D75">
              <w:rPr>
                <w:sz w:val="24"/>
                <w:szCs w:val="24"/>
              </w:rPr>
              <w:t xml:space="preserve"> г.</w:t>
            </w:r>
          </w:p>
          <w:p w:rsidR="00EC258C" w:rsidRPr="006A2D75" w:rsidRDefault="00EC258C" w:rsidP="00CB5800">
            <w:pPr>
              <w:pStyle w:val="a4"/>
              <w:jc w:val="both"/>
              <w:rPr>
                <w:sz w:val="24"/>
                <w:szCs w:val="24"/>
              </w:rPr>
            </w:pPr>
          </w:p>
          <w:p w:rsidR="00EC258C" w:rsidRPr="006A2D75" w:rsidRDefault="00EC258C" w:rsidP="00CB5800">
            <w:pPr>
              <w:pStyle w:val="a4"/>
              <w:jc w:val="both"/>
              <w:rPr>
                <w:sz w:val="24"/>
                <w:szCs w:val="24"/>
              </w:rPr>
            </w:pPr>
          </w:p>
          <w:p w:rsidR="00EC258C" w:rsidRPr="006A2D75" w:rsidRDefault="00EC258C" w:rsidP="00CB5800">
            <w:pPr>
              <w:pStyle w:val="a4"/>
              <w:jc w:val="center"/>
              <w:rPr>
                <w:sz w:val="24"/>
                <w:szCs w:val="24"/>
              </w:rPr>
            </w:pPr>
          </w:p>
        </w:tc>
      </w:tr>
    </w:tbl>
    <w:p w:rsidR="00833DF5" w:rsidRPr="00AA1F75" w:rsidRDefault="00EC258C" w:rsidP="00EC258C">
      <w:pPr>
        <w:jc w:val="center"/>
        <w:rPr>
          <w:b/>
          <w:sz w:val="26"/>
          <w:szCs w:val="26"/>
        </w:rPr>
      </w:pPr>
      <w:r w:rsidRPr="00AA1F75">
        <w:rPr>
          <w:b/>
          <w:sz w:val="26"/>
          <w:szCs w:val="26"/>
        </w:rPr>
        <w:t>Перечень профессий и работ, для выполнения которых обязательно прохождение работниками предварительных при поступлении на работу и периодических медицинских осмотров.</w:t>
      </w:r>
    </w:p>
    <w:p w:rsidR="007C288E" w:rsidRPr="00AA1F75" w:rsidRDefault="007C288E" w:rsidP="00EC258C">
      <w:pPr>
        <w:jc w:val="center"/>
        <w:rPr>
          <w:b/>
          <w:sz w:val="26"/>
          <w:szCs w:val="26"/>
        </w:rPr>
      </w:pPr>
    </w:p>
    <w:tbl>
      <w:tblPr>
        <w:tblStyle w:val="a7"/>
        <w:tblW w:w="0" w:type="auto"/>
        <w:tblLook w:val="04A0"/>
      </w:tblPr>
      <w:tblGrid>
        <w:gridCol w:w="2235"/>
        <w:gridCol w:w="2268"/>
        <w:gridCol w:w="3827"/>
        <w:gridCol w:w="2091"/>
      </w:tblGrid>
      <w:tr w:rsidR="007C288E" w:rsidTr="007C288E">
        <w:tc>
          <w:tcPr>
            <w:tcW w:w="2235" w:type="dxa"/>
          </w:tcPr>
          <w:p w:rsidR="007C288E" w:rsidRPr="007C288E" w:rsidRDefault="007C288E" w:rsidP="00EC258C">
            <w:pPr>
              <w:jc w:val="center"/>
              <w:rPr>
                <w:b/>
                <w:sz w:val="24"/>
                <w:szCs w:val="24"/>
              </w:rPr>
            </w:pPr>
            <w:r w:rsidRPr="007C288E">
              <w:rPr>
                <w:b/>
                <w:sz w:val="24"/>
                <w:szCs w:val="24"/>
              </w:rPr>
              <w:t>Наименование должности</w:t>
            </w:r>
          </w:p>
        </w:tc>
        <w:tc>
          <w:tcPr>
            <w:tcW w:w="2268" w:type="dxa"/>
          </w:tcPr>
          <w:p w:rsidR="007C288E" w:rsidRPr="007C288E" w:rsidRDefault="007C288E" w:rsidP="00EC258C">
            <w:pPr>
              <w:jc w:val="center"/>
              <w:rPr>
                <w:b/>
                <w:sz w:val="24"/>
                <w:szCs w:val="24"/>
              </w:rPr>
            </w:pPr>
            <w:r>
              <w:rPr>
                <w:b/>
                <w:sz w:val="24"/>
                <w:szCs w:val="24"/>
              </w:rPr>
              <w:t>Периодичность осмотров</w:t>
            </w:r>
          </w:p>
        </w:tc>
        <w:tc>
          <w:tcPr>
            <w:tcW w:w="3827" w:type="dxa"/>
          </w:tcPr>
          <w:p w:rsidR="007C288E" w:rsidRPr="007C288E" w:rsidRDefault="007C288E" w:rsidP="00EC258C">
            <w:pPr>
              <w:jc w:val="center"/>
              <w:rPr>
                <w:b/>
                <w:sz w:val="24"/>
                <w:szCs w:val="24"/>
              </w:rPr>
            </w:pPr>
            <w:r>
              <w:rPr>
                <w:b/>
                <w:sz w:val="24"/>
                <w:szCs w:val="24"/>
              </w:rPr>
              <w:t>Наименование мероприятий</w:t>
            </w:r>
          </w:p>
        </w:tc>
        <w:tc>
          <w:tcPr>
            <w:tcW w:w="2091" w:type="dxa"/>
          </w:tcPr>
          <w:p w:rsidR="007C288E" w:rsidRPr="007C288E" w:rsidRDefault="005A7BC1" w:rsidP="00EC258C">
            <w:pPr>
              <w:jc w:val="center"/>
              <w:rPr>
                <w:b/>
                <w:sz w:val="24"/>
                <w:szCs w:val="24"/>
              </w:rPr>
            </w:pPr>
            <w:r>
              <w:rPr>
                <w:b/>
                <w:sz w:val="24"/>
                <w:szCs w:val="24"/>
              </w:rPr>
              <w:t>Ответственный</w:t>
            </w:r>
          </w:p>
        </w:tc>
      </w:tr>
      <w:tr w:rsidR="007C288E" w:rsidTr="007C288E">
        <w:tc>
          <w:tcPr>
            <w:tcW w:w="2235" w:type="dxa"/>
          </w:tcPr>
          <w:p w:rsidR="007C288E" w:rsidRPr="005A7BC1" w:rsidRDefault="007C288E" w:rsidP="005A7BC1">
            <w:pPr>
              <w:jc w:val="both"/>
              <w:rPr>
                <w:sz w:val="24"/>
                <w:szCs w:val="24"/>
              </w:rPr>
            </w:pPr>
            <w:r w:rsidRPr="005A7BC1">
              <w:rPr>
                <w:sz w:val="24"/>
                <w:szCs w:val="24"/>
              </w:rPr>
              <w:t xml:space="preserve">Все категории работников </w:t>
            </w:r>
            <w:r w:rsidR="005770CD" w:rsidRPr="005A7BC1">
              <w:rPr>
                <w:sz w:val="24"/>
                <w:szCs w:val="24"/>
              </w:rPr>
              <w:t>учреждения</w:t>
            </w:r>
          </w:p>
        </w:tc>
        <w:tc>
          <w:tcPr>
            <w:tcW w:w="2268" w:type="dxa"/>
          </w:tcPr>
          <w:p w:rsidR="007C288E" w:rsidRPr="005A7BC1" w:rsidRDefault="005770CD" w:rsidP="005A7BC1">
            <w:pPr>
              <w:jc w:val="both"/>
              <w:rPr>
                <w:sz w:val="24"/>
                <w:szCs w:val="24"/>
              </w:rPr>
            </w:pPr>
            <w:r w:rsidRPr="005A7BC1">
              <w:rPr>
                <w:sz w:val="24"/>
                <w:szCs w:val="24"/>
              </w:rPr>
              <w:t>Предварительный медицинский осмотр при поступлении на работу</w:t>
            </w:r>
          </w:p>
          <w:p w:rsidR="005770CD" w:rsidRPr="005A7BC1" w:rsidRDefault="005770CD" w:rsidP="005A7BC1">
            <w:pPr>
              <w:jc w:val="both"/>
              <w:rPr>
                <w:sz w:val="24"/>
                <w:szCs w:val="24"/>
              </w:rPr>
            </w:pPr>
          </w:p>
          <w:p w:rsidR="005770CD" w:rsidRPr="005A7BC1" w:rsidRDefault="005770CD" w:rsidP="005A7BC1">
            <w:pPr>
              <w:jc w:val="both"/>
              <w:rPr>
                <w:sz w:val="24"/>
                <w:szCs w:val="24"/>
              </w:rPr>
            </w:pPr>
            <w:r w:rsidRPr="005A7BC1">
              <w:rPr>
                <w:sz w:val="24"/>
                <w:szCs w:val="24"/>
              </w:rPr>
              <w:t>Периодический медицинский осмотр (обследование) – 1 раз в год</w:t>
            </w:r>
          </w:p>
        </w:tc>
        <w:tc>
          <w:tcPr>
            <w:tcW w:w="3827" w:type="dxa"/>
          </w:tcPr>
          <w:p w:rsidR="007C288E" w:rsidRPr="005A7BC1" w:rsidRDefault="005770CD" w:rsidP="005A7BC1">
            <w:pPr>
              <w:jc w:val="both"/>
              <w:rPr>
                <w:sz w:val="24"/>
                <w:szCs w:val="24"/>
              </w:rPr>
            </w:pPr>
            <w:r w:rsidRPr="005A7BC1">
              <w:rPr>
                <w:sz w:val="24"/>
                <w:szCs w:val="24"/>
              </w:rPr>
              <w:t>1. Прохождение флюорографии</w:t>
            </w:r>
          </w:p>
          <w:p w:rsidR="005770CD" w:rsidRPr="005A7BC1" w:rsidRDefault="005770CD" w:rsidP="005A7BC1">
            <w:pPr>
              <w:jc w:val="both"/>
              <w:rPr>
                <w:sz w:val="24"/>
                <w:szCs w:val="24"/>
              </w:rPr>
            </w:pPr>
            <w:r w:rsidRPr="005A7BC1">
              <w:rPr>
                <w:sz w:val="24"/>
                <w:szCs w:val="24"/>
              </w:rPr>
              <w:t>2. ЭКГ</w:t>
            </w:r>
          </w:p>
          <w:p w:rsidR="005770CD" w:rsidRPr="005A7BC1" w:rsidRDefault="005770CD" w:rsidP="005A7BC1">
            <w:pPr>
              <w:jc w:val="both"/>
              <w:rPr>
                <w:sz w:val="24"/>
                <w:szCs w:val="24"/>
              </w:rPr>
            </w:pPr>
            <w:r w:rsidRPr="005A7BC1">
              <w:rPr>
                <w:sz w:val="24"/>
                <w:szCs w:val="24"/>
              </w:rPr>
              <w:t>3. Прохождение:</w:t>
            </w:r>
          </w:p>
          <w:p w:rsidR="005770CD" w:rsidRPr="005A7BC1" w:rsidRDefault="005770CD" w:rsidP="005A7BC1">
            <w:pPr>
              <w:pStyle w:val="af7"/>
              <w:numPr>
                <w:ilvl w:val="0"/>
                <w:numId w:val="42"/>
              </w:numPr>
              <w:jc w:val="both"/>
              <w:rPr>
                <w:sz w:val="24"/>
                <w:szCs w:val="24"/>
              </w:rPr>
            </w:pPr>
            <w:r w:rsidRPr="005A7BC1">
              <w:rPr>
                <w:sz w:val="24"/>
                <w:szCs w:val="24"/>
              </w:rPr>
              <w:t>дерматовенеролога;</w:t>
            </w:r>
          </w:p>
          <w:p w:rsidR="005770CD" w:rsidRPr="005A7BC1" w:rsidRDefault="005770CD" w:rsidP="005A7BC1">
            <w:pPr>
              <w:pStyle w:val="af7"/>
              <w:numPr>
                <w:ilvl w:val="0"/>
                <w:numId w:val="42"/>
              </w:numPr>
              <w:jc w:val="both"/>
              <w:rPr>
                <w:sz w:val="24"/>
                <w:szCs w:val="24"/>
              </w:rPr>
            </w:pPr>
            <w:r w:rsidRPr="005A7BC1">
              <w:rPr>
                <w:sz w:val="24"/>
                <w:szCs w:val="24"/>
              </w:rPr>
              <w:t>гинеколога;</w:t>
            </w:r>
          </w:p>
          <w:p w:rsidR="005770CD" w:rsidRPr="005A7BC1" w:rsidRDefault="00A95E26" w:rsidP="005A7BC1">
            <w:pPr>
              <w:pStyle w:val="af7"/>
              <w:numPr>
                <w:ilvl w:val="0"/>
                <w:numId w:val="42"/>
              </w:numPr>
              <w:jc w:val="both"/>
              <w:rPr>
                <w:sz w:val="24"/>
                <w:szCs w:val="24"/>
              </w:rPr>
            </w:pPr>
            <w:r w:rsidRPr="005A7BC1">
              <w:rPr>
                <w:sz w:val="24"/>
                <w:szCs w:val="24"/>
              </w:rPr>
              <w:t>отоларинголога;</w:t>
            </w:r>
          </w:p>
          <w:p w:rsidR="00A95E26" w:rsidRPr="005A7BC1" w:rsidRDefault="00A95E26" w:rsidP="005A7BC1">
            <w:pPr>
              <w:pStyle w:val="af7"/>
              <w:numPr>
                <w:ilvl w:val="0"/>
                <w:numId w:val="42"/>
              </w:numPr>
              <w:jc w:val="both"/>
              <w:rPr>
                <w:sz w:val="24"/>
                <w:szCs w:val="24"/>
              </w:rPr>
            </w:pPr>
            <w:r w:rsidRPr="005A7BC1">
              <w:rPr>
                <w:sz w:val="24"/>
                <w:szCs w:val="24"/>
              </w:rPr>
              <w:t>психиатра;</w:t>
            </w:r>
          </w:p>
          <w:p w:rsidR="00A95E26" w:rsidRPr="005A7BC1" w:rsidRDefault="00A95E26" w:rsidP="005A7BC1">
            <w:pPr>
              <w:pStyle w:val="af7"/>
              <w:numPr>
                <w:ilvl w:val="0"/>
                <w:numId w:val="42"/>
              </w:numPr>
              <w:jc w:val="both"/>
              <w:rPr>
                <w:sz w:val="24"/>
                <w:szCs w:val="24"/>
              </w:rPr>
            </w:pPr>
            <w:r w:rsidRPr="005A7BC1">
              <w:rPr>
                <w:sz w:val="24"/>
                <w:szCs w:val="24"/>
              </w:rPr>
              <w:t>стоматолога;</w:t>
            </w:r>
          </w:p>
          <w:p w:rsidR="00A95E26" w:rsidRPr="005A7BC1" w:rsidRDefault="00A95E26" w:rsidP="005A7BC1">
            <w:pPr>
              <w:pStyle w:val="af7"/>
              <w:numPr>
                <w:ilvl w:val="0"/>
                <w:numId w:val="42"/>
              </w:numPr>
              <w:jc w:val="both"/>
              <w:rPr>
                <w:sz w:val="24"/>
                <w:szCs w:val="24"/>
              </w:rPr>
            </w:pPr>
            <w:r w:rsidRPr="005A7BC1">
              <w:rPr>
                <w:sz w:val="24"/>
                <w:szCs w:val="24"/>
              </w:rPr>
              <w:t>нарколога;</w:t>
            </w:r>
          </w:p>
          <w:p w:rsidR="00A95E26" w:rsidRPr="005A7BC1" w:rsidRDefault="00A95E26" w:rsidP="005A7BC1">
            <w:pPr>
              <w:pStyle w:val="af7"/>
              <w:numPr>
                <w:ilvl w:val="0"/>
                <w:numId w:val="42"/>
              </w:numPr>
              <w:jc w:val="both"/>
              <w:rPr>
                <w:sz w:val="24"/>
                <w:szCs w:val="24"/>
              </w:rPr>
            </w:pPr>
            <w:r w:rsidRPr="005A7BC1">
              <w:rPr>
                <w:sz w:val="24"/>
                <w:szCs w:val="24"/>
              </w:rPr>
              <w:t>терапевта;</w:t>
            </w:r>
          </w:p>
          <w:p w:rsidR="00A95E26" w:rsidRPr="005A7BC1" w:rsidRDefault="00A95E26" w:rsidP="005A7BC1">
            <w:pPr>
              <w:pStyle w:val="af7"/>
              <w:numPr>
                <w:ilvl w:val="0"/>
                <w:numId w:val="42"/>
              </w:numPr>
              <w:jc w:val="both"/>
              <w:rPr>
                <w:sz w:val="24"/>
                <w:szCs w:val="24"/>
              </w:rPr>
            </w:pPr>
            <w:r w:rsidRPr="005A7BC1">
              <w:rPr>
                <w:sz w:val="24"/>
                <w:szCs w:val="24"/>
              </w:rPr>
              <w:t>невропатолога;</w:t>
            </w:r>
          </w:p>
          <w:p w:rsidR="00A95E26" w:rsidRDefault="00AA1F75" w:rsidP="005A7BC1">
            <w:pPr>
              <w:pStyle w:val="af7"/>
              <w:numPr>
                <w:ilvl w:val="0"/>
                <w:numId w:val="42"/>
              </w:numPr>
              <w:jc w:val="both"/>
              <w:rPr>
                <w:sz w:val="24"/>
                <w:szCs w:val="24"/>
              </w:rPr>
            </w:pPr>
            <w:r>
              <w:rPr>
                <w:sz w:val="24"/>
                <w:szCs w:val="24"/>
              </w:rPr>
              <w:t>офтальмолога;</w:t>
            </w:r>
          </w:p>
          <w:p w:rsidR="00AA1F75" w:rsidRPr="005A7BC1" w:rsidRDefault="00AA1F75" w:rsidP="005A7BC1">
            <w:pPr>
              <w:pStyle w:val="af7"/>
              <w:numPr>
                <w:ilvl w:val="0"/>
                <w:numId w:val="42"/>
              </w:numPr>
              <w:jc w:val="both"/>
              <w:rPr>
                <w:sz w:val="24"/>
                <w:szCs w:val="24"/>
              </w:rPr>
            </w:pPr>
            <w:r>
              <w:rPr>
                <w:sz w:val="24"/>
                <w:szCs w:val="24"/>
              </w:rPr>
              <w:t>нарколога.</w:t>
            </w:r>
          </w:p>
          <w:p w:rsidR="00D57A6E" w:rsidRPr="005A7BC1" w:rsidRDefault="00A95E26" w:rsidP="00805784">
            <w:pPr>
              <w:ind w:left="33"/>
              <w:jc w:val="both"/>
              <w:rPr>
                <w:sz w:val="24"/>
                <w:szCs w:val="24"/>
              </w:rPr>
            </w:pPr>
            <w:r w:rsidRPr="005A7BC1">
              <w:rPr>
                <w:sz w:val="24"/>
                <w:szCs w:val="24"/>
              </w:rPr>
              <w:t>4. Сдача анализа крови на сифилис, мазок на флору и ГН)</w:t>
            </w:r>
            <w:r w:rsidR="00D57A6E" w:rsidRPr="005A7BC1">
              <w:rPr>
                <w:sz w:val="24"/>
                <w:szCs w:val="24"/>
              </w:rPr>
              <w:t xml:space="preserve"> и цитологию, анализ кала на я/глист, мазок на гонорею, анализ крови общий, анализ крови б</w:t>
            </w:r>
            <w:r w:rsidR="005A7BC1">
              <w:rPr>
                <w:sz w:val="24"/>
                <w:szCs w:val="24"/>
              </w:rPr>
              <w:t xml:space="preserve">иохимический, анализ мочи общий, </w:t>
            </w:r>
          </w:p>
          <w:p w:rsidR="00D57A6E" w:rsidRPr="005A7BC1" w:rsidRDefault="00D57A6E" w:rsidP="00805784">
            <w:pPr>
              <w:ind w:left="33"/>
              <w:jc w:val="both"/>
              <w:rPr>
                <w:sz w:val="24"/>
                <w:szCs w:val="24"/>
              </w:rPr>
            </w:pPr>
            <w:r w:rsidRPr="005A7BC1">
              <w:rPr>
                <w:sz w:val="24"/>
                <w:szCs w:val="24"/>
              </w:rPr>
              <w:t xml:space="preserve">5. </w:t>
            </w:r>
            <w:r w:rsidR="005A7BC1" w:rsidRPr="005A7BC1">
              <w:rPr>
                <w:sz w:val="24"/>
                <w:szCs w:val="24"/>
              </w:rPr>
              <w:t>Маммография молочных желез для женщин старше 40 лет</w:t>
            </w:r>
          </w:p>
          <w:p w:rsidR="00805784" w:rsidRDefault="00805784" w:rsidP="00805784">
            <w:pPr>
              <w:ind w:left="33"/>
              <w:jc w:val="both"/>
              <w:rPr>
                <w:sz w:val="24"/>
                <w:szCs w:val="24"/>
              </w:rPr>
            </w:pPr>
            <w:r>
              <w:rPr>
                <w:sz w:val="24"/>
                <w:szCs w:val="24"/>
              </w:rPr>
              <w:t>6. УЗИ малого таза для женщин</w:t>
            </w:r>
          </w:p>
          <w:p w:rsidR="00A95E26" w:rsidRPr="005A7BC1" w:rsidRDefault="00805784" w:rsidP="00805784">
            <w:pPr>
              <w:ind w:left="33"/>
              <w:jc w:val="both"/>
              <w:rPr>
                <w:sz w:val="24"/>
                <w:szCs w:val="24"/>
              </w:rPr>
            </w:pPr>
            <w:r>
              <w:rPr>
                <w:sz w:val="24"/>
                <w:szCs w:val="24"/>
              </w:rPr>
              <w:t>7. Измерение внутриглазного давления с 40 лет.</w:t>
            </w:r>
            <w:r w:rsidR="00A95E26" w:rsidRPr="005A7BC1">
              <w:rPr>
                <w:sz w:val="24"/>
                <w:szCs w:val="24"/>
              </w:rPr>
              <w:t xml:space="preserve"> </w:t>
            </w:r>
          </w:p>
        </w:tc>
        <w:tc>
          <w:tcPr>
            <w:tcW w:w="2091" w:type="dxa"/>
          </w:tcPr>
          <w:p w:rsidR="007C288E" w:rsidRPr="005A7BC1" w:rsidRDefault="005A7BC1" w:rsidP="00EC258C">
            <w:pPr>
              <w:jc w:val="center"/>
              <w:rPr>
                <w:sz w:val="24"/>
                <w:szCs w:val="24"/>
              </w:rPr>
            </w:pPr>
            <w:r w:rsidRPr="005A7BC1">
              <w:rPr>
                <w:sz w:val="24"/>
                <w:szCs w:val="24"/>
              </w:rPr>
              <w:t>Медицинская сестра</w:t>
            </w:r>
          </w:p>
        </w:tc>
      </w:tr>
    </w:tbl>
    <w:p w:rsidR="007C288E" w:rsidRDefault="007C288E" w:rsidP="00EC258C">
      <w:pPr>
        <w:jc w:val="center"/>
        <w:rPr>
          <w:b/>
          <w:sz w:val="28"/>
          <w:szCs w:val="28"/>
        </w:rPr>
      </w:pPr>
    </w:p>
    <w:p w:rsidR="00EC258C" w:rsidRPr="00EC258C" w:rsidRDefault="00EC258C" w:rsidP="00EC258C">
      <w:pPr>
        <w:jc w:val="center"/>
        <w:rPr>
          <w:b/>
          <w:sz w:val="28"/>
          <w:szCs w:val="28"/>
        </w:rPr>
      </w:pPr>
    </w:p>
    <w:p w:rsidR="00833DF5" w:rsidRDefault="00833DF5" w:rsidP="00833DF5"/>
    <w:p w:rsidR="00833DF5" w:rsidRDefault="00833DF5" w:rsidP="00833DF5"/>
    <w:p w:rsidR="00833DF5" w:rsidRDefault="00833DF5" w:rsidP="00833DF5"/>
    <w:p w:rsidR="00833DF5" w:rsidRDefault="00833DF5" w:rsidP="00833DF5"/>
    <w:p w:rsidR="00833DF5" w:rsidRDefault="00833DF5" w:rsidP="00833DF5"/>
    <w:p w:rsidR="00833DF5" w:rsidRDefault="00833DF5" w:rsidP="00833DF5"/>
    <w:tbl>
      <w:tblPr>
        <w:tblW w:w="0" w:type="auto"/>
        <w:tblLayout w:type="fixed"/>
        <w:tblCellMar>
          <w:left w:w="0" w:type="dxa"/>
          <w:right w:w="0" w:type="dxa"/>
        </w:tblCellMar>
        <w:tblLook w:val="0000"/>
      </w:tblPr>
      <w:tblGrid>
        <w:gridCol w:w="9781"/>
      </w:tblGrid>
      <w:tr w:rsidR="00AA1F75" w:rsidTr="00CB5800">
        <w:tc>
          <w:tcPr>
            <w:tcW w:w="9781" w:type="dxa"/>
            <w:shd w:val="clear" w:color="auto" w:fill="auto"/>
          </w:tcPr>
          <w:p w:rsidR="00AA1F75" w:rsidRDefault="00AA1F75" w:rsidP="0019121B">
            <w:pPr>
              <w:pStyle w:val="a4"/>
              <w:snapToGrid w:val="0"/>
              <w:jc w:val="right"/>
              <w:rPr>
                <w:sz w:val="26"/>
                <w:szCs w:val="26"/>
              </w:rPr>
            </w:pPr>
            <w:r>
              <w:rPr>
                <w:sz w:val="26"/>
                <w:szCs w:val="26"/>
              </w:rPr>
              <w:t>Приложение №</w:t>
            </w:r>
            <w:r w:rsidR="0019121B">
              <w:rPr>
                <w:sz w:val="26"/>
                <w:szCs w:val="26"/>
              </w:rPr>
              <w:t>5</w:t>
            </w:r>
            <w:r>
              <w:rPr>
                <w:sz w:val="26"/>
                <w:szCs w:val="26"/>
              </w:rPr>
              <w:t xml:space="preserve"> </w:t>
            </w:r>
          </w:p>
        </w:tc>
      </w:tr>
    </w:tbl>
    <w:p w:rsidR="00AA1F75" w:rsidRDefault="00AA1F75" w:rsidP="00AA1F75"/>
    <w:p w:rsidR="00AA1F75" w:rsidRDefault="00AA1F75" w:rsidP="00AA1F75"/>
    <w:tbl>
      <w:tblPr>
        <w:tblW w:w="10211" w:type="dxa"/>
        <w:tblInd w:w="55" w:type="dxa"/>
        <w:tblLayout w:type="fixed"/>
        <w:tblCellMar>
          <w:top w:w="55" w:type="dxa"/>
          <w:left w:w="55" w:type="dxa"/>
          <w:bottom w:w="55" w:type="dxa"/>
          <w:right w:w="55" w:type="dxa"/>
        </w:tblCellMar>
        <w:tblLook w:val="0000"/>
      </w:tblPr>
      <w:tblGrid>
        <w:gridCol w:w="5387"/>
        <w:gridCol w:w="4824"/>
      </w:tblGrid>
      <w:tr w:rsidR="00AA1F75" w:rsidTr="00CB5800">
        <w:tc>
          <w:tcPr>
            <w:tcW w:w="5387" w:type="dxa"/>
          </w:tcPr>
          <w:p w:rsidR="00AA1F75" w:rsidRPr="006A2D75" w:rsidRDefault="0019121B" w:rsidP="00CB5800">
            <w:pPr>
              <w:pStyle w:val="a4"/>
              <w:jc w:val="both"/>
              <w:rPr>
                <w:bCs/>
                <w:sz w:val="24"/>
                <w:szCs w:val="24"/>
              </w:rPr>
            </w:pPr>
            <w:r>
              <w:rPr>
                <w:bCs/>
                <w:sz w:val="24"/>
                <w:szCs w:val="24"/>
              </w:rPr>
              <w:t>П</w:t>
            </w:r>
            <w:r w:rsidR="00AA1F75" w:rsidRPr="006A2D75">
              <w:rPr>
                <w:bCs/>
                <w:sz w:val="24"/>
                <w:szCs w:val="24"/>
              </w:rPr>
              <w:t>редставитель работодателя-</w:t>
            </w:r>
          </w:p>
          <w:p w:rsidR="00AA1F75" w:rsidRPr="006A2D75" w:rsidRDefault="00AA1F75" w:rsidP="00CB5800">
            <w:pPr>
              <w:pStyle w:val="a4"/>
              <w:jc w:val="both"/>
              <w:rPr>
                <w:sz w:val="24"/>
                <w:szCs w:val="24"/>
              </w:rPr>
            </w:pPr>
            <w:r w:rsidRPr="006A2D75">
              <w:rPr>
                <w:sz w:val="24"/>
                <w:szCs w:val="24"/>
              </w:rPr>
              <w:t>директор учреждения</w:t>
            </w:r>
          </w:p>
          <w:p w:rsidR="00AA1F75" w:rsidRDefault="00AA1F75" w:rsidP="00CB5800">
            <w:pPr>
              <w:pStyle w:val="a4"/>
              <w:jc w:val="both"/>
              <w:rPr>
                <w:sz w:val="24"/>
                <w:szCs w:val="24"/>
              </w:rPr>
            </w:pPr>
          </w:p>
          <w:p w:rsidR="00AA1F75" w:rsidRPr="006A2D75" w:rsidRDefault="00AA1F75" w:rsidP="00CB5800">
            <w:pPr>
              <w:pStyle w:val="a4"/>
              <w:jc w:val="both"/>
              <w:rPr>
                <w:sz w:val="24"/>
                <w:szCs w:val="24"/>
              </w:rPr>
            </w:pPr>
            <w:r>
              <w:rPr>
                <w:sz w:val="24"/>
                <w:szCs w:val="24"/>
              </w:rPr>
              <w:t>________________________________</w:t>
            </w:r>
          </w:p>
          <w:p w:rsidR="00AA1F75" w:rsidRPr="00A378D2" w:rsidRDefault="00AA1F75" w:rsidP="00CB5800">
            <w:pPr>
              <w:pStyle w:val="a4"/>
              <w:jc w:val="both"/>
            </w:pPr>
            <w:r>
              <w:rPr>
                <w:sz w:val="24"/>
                <w:szCs w:val="24"/>
              </w:rPr>
              <w:t xml:space="preserve">                    </w:t>
            </w:r>
            <w:r w:rsidRPr="00A378D2">
              <w:t>(подпись)</w:t>
            </w:r>
          </w:p>
          <w:p w:rsidR="00AA1F75" w:rsidRPr="00A378D2" w:rsidRDefault="00AA1F75" w:rsidP="00CB5800">
            <w:pPr>
              <w:pStyle w:val="a4"/>
              <w:jc w:val="both"/>
              <w:rPr>
                <w:sz w:val="24"/>
                <w:szCs w:val="24"/>
                <w:u w:val="single"/>
              </w:rPr>
            </w:pPr>
            <w:r w:rsidRPr="00A378D2">
              <w:rPr>
                <w:sz w:val="24"/>
                <w:szCs w:val="24"/>
                <w:u w:val="single"/>
              </w:rPr>
              <w:t>Печникова В.Н.                                   .</w:t>
            </w:r>
          </w:p>
          <w:p w:rsidR="00AA1F75" w:rsidRPr="00A378D2" w:rsidRDefault="00AA1F75" w:rsidP="00CB5800">
            <w:pPr>
              <w:pStyle w:val="a4"/>
              <w:jc w:val="both"/>
            </w:pPr>
            <w:r>
              <w:rPr>
                <w:sz w:val="24"/>
                <w:szCs w:val="24"/>
              </w:rPr>
              <w:t xml:space="preserve">             </w:t>
            </w:r>
            <w:r w:rsidRPr="00A378D2">
              <w:t xml:space="preserve">(Фамилия, инициалы)   </w:t>
            </w:r>
          </w:p>
          <w:p w:rsidR="00AA1F75" w:rsidRPr="006A2D75" w:rsidRDefault="00AA1F75" w:rsidP="00CB5800">
            <w:pPr>
              <w:pStyle w:val="a4"/>
              <w:jc w:val="both"/>
              <w:rPr>
                <w:sz w:val="24"/>
                <w:szCs w:val="24"/>
              </w:rPr>
            </w:pPr>
          </w:p>
          <w:p w:rsidR="00AA1F75" w:rsidRPr="006A2D75" w:rsidRDefault="00AA1F75" w:rsidP="00CB5800">
            <w:pPr>
              <w:pStyle w:val="a4"/>
              <w:jc w:val="both"/>
              <w:rPr>
                <w:sz w:val="24"/>
                <w:szCs w:val="24"/>
              </w:rPr>
            </w:pPr>
            <w:r w:rsidRPr="006A2D75">
              <w:rPr>
                <w:sz w:val="24"/>
                <w:szCs w:val="24"/>
              </w:rPr>
              <w:t>«_______» _____</w:t>
            </w:r>
            <w:r>
              <w:rPr>
                <w:sz w:val="24"/>
                <w:szCs w:val="24"/>
              </w:rPr>
              <w:t>____________20___</w:t>
            </w:r>
            <w:r w:rsidRPr="006A2D75">
              <w:rPr>
                <w:sz w:val="24"/>
                <w:szCs w:val="24"/>
              </w:rPr>
              <w:t>г.</w:t>
            </w:r>
          </w:p>
          <w:p w:rsidR="00AA1F75" w:rsidRPr="006A2D75" w:rsidRDefault="00AA1F75" w:rsidP="00CB5800">
            <w:pPr>
              <w:pStyle w:val="a4"/>
              <w:jc w:val="both"/>
              <w:rPr>
                <w:sz w:val="24"/>
                <w:szCs w:val="24"/>
              </w:rPr>
            </w:pPr>
          </w:p>
          <w:p w:rsidR="00AA1F75" w:rsidRPr="006A2D75" w:rsidRDefault="00AA1F75" w:rsidP="00CB5800">
            <w:pPr>
              <w:pStyle w:val="a4"/>
              <w:jc w:val="both"/>
              <w:rPr>
                <w:sz w:val="24"/>
                <w:szCs w:val="24"/>
              </w:rPr>
            </w:pPr>
          </w:p>
          <w:p w:rsidR="00AA1F75" w:rsidRPr="00EC258C" w:rsidRDefault="00AA1F75" w:rsidP="00CB5800">
            <w:pPr>
              <w:pStyle w:val="a4"/>
              <w:jc w:val="center"/>
              <w:rPr>
                <w:b/>
                <w:color w:val="000000"/>
                <w:sz w:val="24"/>
                <w:szCs w:val="24"/>
              </w:rPr>
            </w:pPr>
          </w:p>
        </w:tc>
        <w:tc>
          <w:tcPr>
            <w:tcW w:w="4824" w:type="dxa"/>
          </w:tcPr>
          <w:p w:rsidR="00AA1F75" w:rsidRPr="006A2D75" w:rsidRDefault="00AA1F75" w:rsidP="00CB5800">
            <w:pPr>
              <w:pStyle w:val="a4"/>
              <w:jc w:val="both"/>
              <w:rPr>
                <w:bCs/>
                <w:sz w:val="24"/>
                <w:szCs w:val="24"/>
              </w:rPr>
            </w:pPr>
            <w:r w:rsidRPr="006A2D75">
              <w:rPr>
                <w:bCs/>
                <w:sz w:val="24"/>
                <w:szCs w:val="24"/>
              </w:rPr>
              <w:t>Представитель работников-</w:t>
            </w:r>
          </w:p>
          <w:p w:rsidR="00AA1F75" w:rsidRPr="006A2D75" w:rsidRDefault="00AA1F75" w:rsidP="00CB5800">
            <w:pPr>
              <w:pStyle w:val="a4"/>
              <w:jc w:val="both"/>
              <w:rPr>
                <w:bCs/>
                <w:sz w:val="24"/>
                <w:szCs w:val="24"/>
              </w:rPr>
            </w:pPr>
            <w:r w:rsidRPr="006A2D75">
              <w:rPr>
                <w:bCs/>
                <w:sz w:val="24"/>
                <w:szCs w:val="24"/>
              </w:rPr>
              <w:t xml:space="preserve">председатель совета трудового </w:t>
            </w:r>
          </w:p>
          <w:p w:rsidR="00AA1F75" w:rsidRPr="006A2D75" w:rsidRDefault="00AA1F75" w:rsidP="00CB5800">
            <w:pPr>
              <w:pStyle w:val="a4"/>
              <w:jc w:val="both"/>
              <w:rPr>
                <w:sz w:val="24"/>
                <w:szCs w:val="24"/>
              </w:rPr>
            </w:pPr>
            <w:r w:rsidRPr="006A2D75">
              <w:rPr>
                <w:bCs/>
                <w:sz w:val="24"/>
                <w:szCs w:val="24"/>
              </w:rPr>
              <w:t>коллектива</w:t>
            </w:r>
          </w:p>
          <w:p w:rsidR="00AA1F75" w:rsidRDefault="00AA1F75" w:rsidP="00CB5800">
            <w:pPr>
              <w:pStyle w:val="a4"/>
              <w:jc w:val="both"/>
              <w:rPr>
                <w:sz w:val="24"/>
                <w:szCs w:val="24"/>
              </w:rPr>
            </w:pPr>
            <w:r w:rsidRPr="006A2D75">
              <w:rPr>
                <w:sz w:val="24"/>
                <w:szCs w:val="24"/>
              </w:rPr>
              <w:t>___________________</w:t>
            </w:r>
            <w:r>
              <w:rPr>
                <w:sz w:val="24"/>
                <w:szCs w:val="24"/>
              </w:rPr>
              <w:t>____________</w:t>
            </w:r>
          </w:p>
          <w:p w:rsidR="00AA1F75" w:rsidRPr="00A378D2" w:rsidRDefault="00AA1F75" w:rsidP="00CB5800">
            <w:pPr>
              <w:pStyle w:val="a4"/>
              <w:jc w:val="both"/>
            </w:pPr>
            <w:r w:rsidRPr="00A378D2">
              <w:t xml:space="preserve">                 </w:t>
            </w:r>
            <w:r>
              <w:t xml:space="preserve">          </w:t>
            </w:r>
            <w:r w:rsidRPr="00A378D2">
              <w:t xml:space="preserve"> (подпись)</w:t>
            </w:r>
          </w:p>
          <w:p w:rsidR="00AA1F75" w:rsidRPr="00A378D2" w:rsidRDefault="00677574" w:rsidP="00CB5800">
            <w:pPr>
              <w:pStyle w:val="a4"/>
              <w:jc w:val="both"/>
              <w:rPr>
                <w:sz w:val="24"/>
                <w:szCs w:val="24"/>
                <w:u w:val="single"/>
              </w:rPr>
            </w:pPr>
            <w:r>
              <w:rPr>
                <w:sz w:val="24"/>
                <w:szCs w:val="24"/>
                <w:u w:val="single"/>
              </w:rPr>
              <w:t>Кадаямяги Н.А</w:t>
            </w:r>
            <w:r w:rsidR="00FF72FE">
              <w:rPr>
                <w:sz w:val="24"/>
                <w:szCs w:val="24"/>
                <w:u w:val="single"/>
              </w:rPr>
              <w:t>.</w:t>
            </w:r>
            <w:r w:rsidR="00AA1F75" w:rsidRPr="00A378D2">
              <w:rPr>
                <w:sz w:val="24"/>
                <w:szCs w:val="24"/>
                <w:u w:val="single"/>
              </w:rPr>
              <w:t xml:space="preserve">                                     .</w:t>
            </w:r>
          </w:p>
          <w:p w:rsidR="00AA1F75" w:rsidRPr="00A378D2" w:rsidRDefault="00AA1F75" w:rsidP="00CB5800">
            <w:pPr>
              <w:pStyle w:val="a4"/>
              <w:jc w:val="both"/>
            </w:pPr>
            <w:r w:rsidRPr="00A378D2">
              <w:t xml:space="preserve">     </w:t>
            </w:r>
            <w:r>
              <w:t xml:space="preserve">          </w:t>
            </w:r>
            <w:r w:rsidRPr="00A378D2">
              <w:t xml:space="preserve">    (Фамилия, инициалы)</w:t>
            </w:r>
          </w:p>
          <w:p w:rsidR="00AA1F75" w:rsidRDefault="00AA1F75" w:rsidP="00CB5800">
            <w:pPr>
              <w:pStyle w:val="a4"/>
              <w:jc w:val="both"/>
              <w:rPr>
                <w:sz w:val="24"/>
                <w:szCs w:val="24"/>
              </w:rPr>
            </w:pPr>
          </w:p>
          <w:p w:rsidR="00AA1F75" w:rsidRPr="006A2D75" w:rsidRDefault="00AA1F75" w:rsidP="00CB5800">
            <w:pPr>
              <w:pStyle w:val="a4"/>
              <w:jc w:val="both"/>
              <w:rPr>
                <w:sz w:val="24"/>
                <w:szCs w:val="24"/>
              </w:rPr>
            </w:pPr>
            <w:r w:rsidRPr="006A2D75">
              <w:rPr>
                <w:sz w:val="24"/>
                <w:szCs w:val="24"/>
              </w:rPr>
              <w:t>«__</w:t>
            </w:r>
            <w:r>
              <w:rPr>
                <w:sz w:val="24"/>
                <w:szCs w:val="24"/>
              </w:rPr>
              <w:t>_____» __________________20__</w:t>
            </w:r>
            <w:r w:rsidRPr="006A2D75">
              <w:rPr>
                <w:sz w:val="24"/>
                <w:szCs w:val="24"/>
              </w:rPr>
              <w:t xml:space="preserve"> г.</w:t>
            </w:r>
          </w:p>
          <w:p w:rsidR="00AA1F75" w:rsidRPr="006A2D75" w:rsidRDefault="00AA1F75" w:rsidP="00CB5800">
            <w:pPr>
              <w:pStyle w:val="a4"/>
              <w:jc w:val="both"/>
              <w:rPr>
                <w:sz w:val="24"/>
                <w:szCs w:val="24"/>
              </w:rPr>
            </w:pPr>
          </w:p>
          <w:p w:rsidR="00AA1F75" w:rsidRPr="006A2D75" w:rsidRDefault="00AA1F75" w:rsidP="00CB5800">
            <w:pPr>
              <w:pStyle w:val="a4"/>
              <w:jc w:val="both"/>
              <w:rPr>
                <w:sz w:val="24"/>
                <w:szCs w:val="24"/>
              </w:rPr>
            </w:pPr>
          </w:p>
          <w:p w:rsidR="00AA1F75" w:rsidRPr="006A2D75" w:rsidRDefault="00AA1F75" w:rsidP="00CB5800">
            <w:pPr>
              <w:pStyle w:val="a4"/>
              <w:jc w:val="center"/>
              <w:rPr>
                <w:sz w:val="24"/>
                <w:szCs w:val="24"/>
              </w:rPr>
            </w:pPr>
          </w:p>
        </w:tc>
      </w:tr>
    </w:tbl>
    <w:p w:rsidR="00833DF5" w:rsidRDefault="00833DF5" w:rsidP="00833DF5"/>
    <w:p w:rsidR="00A90390" w:rsidRDefault="00A90390" w:rsidP="00A90390">
      <w:pPr>
        <w:widowControl w:val="0"/>
        <w:autoSpaceDE w:val="0"/>
        <w:autoSpaceDN w:val="0"/>
        <w:adjustRightInd w:val="0"/>
        <w:spacing w:before="20"/>
        <w:jc w:val="center"/>
        <w:rPr>
          <w:b/>
          <w:bCs/>
          <w:color w:val="000000"/>
          <w:sz w:val="24"/>
          <w:szCs w:val="24"/>
        </w:rPr>
      </w:pPr>
      <w:r>
        <w:rPr>
          <w:b/>
          <w:bCs/>
          <w:color w:val="000000"/>
          <w:sz w:val="24"/>
          <w:szCs w:val="24"/>
        </w:rPr>
        <w:t>ПЛАН</w:t>
      </w:r>
    </w:p>
    <w:p w:rsidR="00A90390" w:rsidRDefault="00A90390" w:rsidP="00A90390">
      <w:pPr>
        <w:widowControl w:val="0"/>
        <w:autoSpaceDE w:val="0"/>
        <w:autoSpaceDN w:val="0"/>
        <w:adjustRightInd w:val="0"/>
        <w:spacing w:before="20"/>
        <w:jc w:val="center"/>
        <w:rPr>
          <w:b/>
          <w:bCs/>
          <w:color w:val="000000"/>
          <w:sz w:val="24"/>
          <w:szCs w:val="24"/>
        </w:rPr>
      </w:pPr>
      <w:r>
        <w:rPr>
          <w:b/>
          <w:bCs/>
          <w:color w:val="000000"/>
          <w:sz w:val="24"/>
          <w:szCs w:val="24"/>
        </w:rPr>
        <w:t>мероприятий по улучшению условий и охране труда</w:t>
      </w:r>
    </w:p>
    <w:p w:rsidR="00A90390" w:rsidRDefault="00A90390" w:rsidP="00A90390">
      <w:pPr>
        <w:widowControl w:val="0"/>
        <w:autoSpaceDE w:val="0"/>
        <w:autoSpaceDN w:val="0"/>
        <w:adjustRightInd w:val="0"/>
        <w:spacing w:before="20"/>
        <w:jc w:val="center"/>
        <w:rPr>
          <w:b/>
          <w:bCs/>
          <w:color w:val="000000"/>
          <w:sz w:val="24"/>
          <w:szCs w:val="24"/>
        </w:rPr>
      </w:pPr>
      <w:r>
        <w:rPr>
          <w:b/>
          <w:bCs/>
          <w:color w:val="000000"/>
          <w:sz w:val="24"/>
          <w:szCs w:val="24"/>
        </w:rPr>
        <w:t>на 2022-2024 гг.</w:t>
      </w:r>
    </w:p>
    <w:p w:rsidR="00A90390" w:rsidRDefault="00A90390" w:rsidP="00A90390">
      <w:pPr>
        <w:widowControl w:val="0"/>
        <w:autoSpaceDE w:val="0"/>
        <w:autoSpaceDN w:val="0"/>
        <w:adjustRightInd w:val="0"/>
        <w:spacing w:before="20"/>
        <w:jc w:val="center"/>
        <w:rPr>
          <w:rFonts w:ascii="Calibri" w:hAnsi="Calibri" w:cs="Calibri"/>
          <w:lang w:val="en-US"/>
        </w:rPr>
      </w:pPr>
    </w:p>
    <w:tbl>
      <w:tblPr>
        <w:tblW w:w="0" w:type="auto"/>
        <w:tblInd w:w="108" w:type="dxa"/>
        <w:tblLayout w:type="fixed"/>
        <w:tblLook w:val="0000"/>
      </w:tblPr>
      <w:tblGrid>
        <w:gridCol w:w="656"/>
        <w:gridCol w:w="4579"/>
        <w:gridCol w:w="2085"/>
        <w:gridCol w:w="2370"/>
      </w:tblGrid>
      <w:tr w:rsid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center"/>
              <w:rPr>
                <w:rFonts w:ascii="Calibri" w:hAnsi="Calibri" w:cs="Calibri"/>
                <w:lang w:val="en-US"/>
              </w:rPr>
            </w:pPr>
            <w:r>
              <w:rPr>
                <w:b/>
                <w:bCs/>
                <w:color w:val="000000"/>
                <w:sz w:val="24"/>
                <w:szCs w:val="24"/>
                <w:lang w:val="en-US"/>
              </w:rPr>
              <w:t xml:space="preserve"> </w:t>
            </w:r>
            <w:r>
              <w:rPr>
                <w:rFonts w:ascii="Segoe UI Symbol" w:hAnsi="Segoe UI Symbol" w:cs="Segoe UI Symbol"/>
                <w:b/>
                <w:bCs/>
                <w:color w:val="000000"/>
                <w:sz w:val="24"/>
                <w:szCs w:val="24"/>
                <w:lang w:val="en-US"/>
              </w:rPr>
              <w:t>№</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center"/>
              <w:rPr>
                <w:rFonts w:ascii="Calibri" w:hAnsi="Calibri" w:cs="Calibri"/>
                <w:lang w:val="en-US"/>
              </w:rPr>
            </w:pPr>
            <w:r>
              <w:rPr>
                <w:b/>
                <w:bCs/>
                <w:color w:val="000000"/>
                <w:sz w:val="24"/>
                <w:szCs w:val="24"/>
              </w:rPr>
              <w:t>Содержание мероприятий (работ)</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center"/>
              <w:rPr>
                <w:rFonts w:ascii="Calibri" w:hAnsi="Calibri" w:cs="Calibri"/>
                <w:lang w:val="en-US"/>
              </w:rPr>
            </w:pPr>
            <w:r>
              <w:rPr>
                <w:b/>
                <w:bCs/>
                <w:color w:val="000000"/>
                <w:sz w:val="24"/>
                <w:szCs w:val="24"/>
              </w:rPr>
              <w:t>Срок исполнения</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center"/>
              <w:rPr>
                <w:rFonts w:ascii="Calibri" w:hAnsi="Calibri" w:cs="Calibri"/>
                <w:lang w:val="en-US"/>
              </w:rPr>
            </w:pPr>
            <w:r>
              <w:rPr>
                <w:b/>
                <w:bCs/>
                <w:color w:val="000000"/>
                <w:sz w:val="24"/>
                <w:szCs w:val="24"/>
              </w:rPr>
              <w:t>Ответственный за мероприятия</w:t>
            </w:r>
          </w:p>
        </w:tc>
      </w:tr>
      <w:tr w:rsid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lang w:val="en-US"/>
              </w:rPr>
              <w:t>1</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Внесение изменений в Положение</w:t>
            </w:r>
            <w:r w:rsidR="00151ACC">
              <w:rPr>
                <w:color w:val="000000"/>
                <w:sz w:val="24"/>
                <w:szCs w:val="24"/>
              </w:rPr>
              <w:t xml:space="preserve"> </w:t>
            </w:r>
            <w:r>
              <w:rPr>
                <w:color w:val="000000"/>
                <w:sz w:val="24"/>
                <w:szCs w:val="24"/>
              </w:rPr>
              <w:t>о СУОТ учреждения</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sz w:val="24"/>
                <w:szCs w:val="24"/>
              </w:rPr>
              <w:t>По мере необходимости</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Директор, ответственные по ОТ</w:t>
            </w:r>
          </w:p>
        </w:tc>
      </w:tr>
      <w:tr w:rsid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lang w:val="en-US"/>
              </w:rPr>
              <w:t>2</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Деятельность комиссии по охране труда в учреждении</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По плану</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Default="00A90390" w:rsidP="00EC032B">
            <w:pPr>
              <w:widowControl w:val="0"/>
              <w:autoSpaceDE w:val="0"/>
              <w:autoSpaceDN w:val="0"/>
              <w:adjustRightInd w:val="0"/>
              <w:jc w:val="both"/>
              <w:rPr>
                <w:rFonts w:ascii="Calibri" w:hAnsi="Calibri" w:cs="Calibri"/>
                <w:lang w:val="en-US"/>
              </w:rPr>
            </w:pPr>
            <w:r>
              <w:rPr>
                <w:color w:val="000000"/>
                <w:sz w:val="24"/>
                <w:szCs w:val="24"/>
              </w:rPr>
              <w:t>Член</w:t>
            </w:r>
            <w:r w:rsidR="00EC032B">
              <w:rPr>
                <w:color w:val="000000"/>
                <w:sz w:val="24"/>
                <w:szCs w:val="24"/>
              </w:rPr>
              <w:t>ы</w:t>
            </w:r>
            <w:r>
              <w:rPr>
                <w:color w:val="000000"/>
                <w:sz w:val="24"/>
                <w:szCs w:val="24"/>
              </w:rPr>
              <w:t xml:space="preserve"> комиссии</w:t>
            </w:r>
          </w:p>
        </w:tc>
      </w:tr>
      <w:tr w:rsid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lang w:val="en-US"/>
              </w:rPr>
              <w:t>3</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color w:val="000000"/>
                <w:sz w:val="24"/>
                <w:szCs w:val="24"/>
              </w:rPr>
            </w:pPr>
            <w:r>
              <w:rPr>
                <w:color w:val="000000"/>
                <w:sz w:val="24"/>
                <w:szCs w:val="24"/>
              </w:rPr>
              <w:t>Проведение инструктажей по охране труда</w:t>
            </w:r>
          </w:p>
          <w:p w:rsidR="00A90390" w:rsidRDefault="00A90390" w:rsidP="00025BA9">
            <w:pPr>
              <w:widowControl w:val="0"/>
              <w:autoSpaceDE w:val="0"/>
              <w:autoSpaceDN w:val="0"/>
              <w:adjustRightInd w:val="0"/>
              <w:jc w:val="both"/>
              <w:rPr>
                <w:color w:val="000000"/>
                <w:sz w:val="24"/>
                <w:szCs w:val="24"/>
              </w:rPr>
            </w:pPr>
            <w:r>
              <w:rPr>
                <w:color w:val="000000"/>
                <w:sz w:val="24"/>
                <w:szCs w:val="24"/>
              </w:rPr>
              <w:t>Вводный</w:t>
            </w:r>
          </w:p>
          <w:p w:rsidR="00A90390" w:rsidRDefault="00A90390" w:rsidP="00025BA9">
            <w:pPr>
              <w:widowControl w:val="0"/>
              <w:autoSpaceDE w:val="0"/>
              <w:autoSpaceDN w:val="0"/>
              <w:adjustRightInd w:val="0"/>
              <w:jc w:val="both"/>
              <w:rPr>
                <w:color w:val="000000"/>
                <w:sz w:val="24"/>
                <w:szCs w:val="24"/>
              </w:rPr>
            </w:pPr>
            <w:r>
              <w:rPr>
                <w:color w:val="000000"/>
                <w:sz w:val="24"/>
                <w:szCs w:val="24"/>
              </w:rPr>
              <w:t>Первичный на рабочем месте</w:t>
            </w:r>
          </w:p>
          <w:p w:rsidR="00A90390" w:rsidRDefault="00A90390" w:rsidP="00025BA9">
            <w:pPr>
              <w:widowControl w:val="0"/>
              <w:autoSpaceDE w:val="0"/>
              <w:autoSpaceDN w:val="0"/>
              <w:adjustRightInd w:val="0"/>
              <w:jc w:val="both"/>
              <w:rPr>
                <w:color w:val="000000"/>
                <w:sz w:val="24"/>
                <w:szCs w:val="24"/>
              </w:rPr>
            </w:pPr>
            <w:r>
              <w:rPr>
                <w:color w:val="000000"/>
                <w:sz w:val="24"/>
                <w:szCs w:val="24"/>
              </w:rPr>
              <w:t>Повторный</w:t>
            </w:r>
          </w:p>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 xml:space="preserve">Целевой </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color w:val="000000"/>
                <w:sz w:val="24"/>
                <w:szCs w:val="24"/>
              </w:rPr>
            </w:pPr>
            <w:r>
              <w:rPr>
                <w:color w:val="000000"/>
                <w:sz w:val="24"/>
                <w:szCs w:val="24"/>
              </w:rPr>
              <w:t>В установленный срок</w:t>
            </w:r>
          </w:p>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По мере необходимости</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Директор, ответственные по ОТ</w:t>
            </w:r>
          </w:p>
        </w:tc>
      </w:tr>
      <w:tr w:rsid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lang w:val="en-US"/>
              </w:rPr>
              <w:t>4</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Организация обучения по охране труда руководителя, специалистов</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color w:val="000000"/>
                <w:sz w:val="24"/>
                <w:szCs w:val="24"/>
              </w:rPr>
            </w:pPr>
            <w:r>
              <w:rPr>
                <w:color w:val="000000"/>
                <w:sz w:val="24"/>
                <w:szCs w:val="24"/>
              </w:rPr>
              <w:t>Март 20</w:t>
            </w:r>
            <w:r w:rsidR="00805784">
              <w:rPr>
                <w:color w:val="000000"/>
                <w:sz w:val="24"/>
                <w:szCs w:val="24"/>
              </w:rPr>
              <w:t>24 г.</w:t>
            </w:r>
          </w:p>
          <w:p w:rsidR="00A90390" w:rsidRDefault="00A90390" w:rsidP="00025BA9">
            <w:pPr>
              <w:widowControl w:val="0"/>
              <w:autoSpaceDE w:val="0"/>
              <w:autoSpaceDN w:val="0"/>
              <w:adjustRightInd w:val="0"/>
              <w:jc w:val="both"/>
              <w:rPr>
                <w:rFonts w:ascii="Calibri" w:hAnsi="Calibri" w:cs="Calibri"/>
                <w:lang w:val="en-US"/>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Директор, ответственные по ОТ</w:t>
            </w:r>
          </w:p>
        </w:tc>
      </w:tr>
      <w:tr w:rsid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lang w:val="en-US"/>
              </w:rPr>
              <w:t>5</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 xml:space="preserve">Организация обучения, проверки знаний работников учреждения </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 xml:space="preserve">В соответствии с графиком </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Директор, ответственные по ОТ</w:t>
            </w:r>
          </w:p>
        </w:tc>
      </w:tr>
      <w:tr w:rsid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lang w:val="en-US"/>
              </w:rPr>
              <w:t>6</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Пересмотр инструкций и других локальных документов по охране труда</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По мере необходимости</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Директор, ответственные по ОТ</w:t>
            </w:r>
          </w:p>
        </w:tc>
      </w:tr>
      <w:tr w:rsid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lang w:val="en-US"/>
              </w:rPr>
              <w:t>7</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Организация обучения работников по оказанию первой помощи пострадавшим</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805784">
            <w:pPr>
              <w:widowControl w:val="0"/>
              <w:autoSpaceDE w:val="0"/>
              <w:autoSpaceDN w:val="0"/>
              <w:adjustRightInd w:val="0"/>
              <w:jc w:val="both"/>
              <w:rPr>
                <w:rFonts w:ascii="Calibri" w:hAnsi="Calibri" w:cs="Calibri"/>
                <w:lang w:val="en-US"/>
              </w:rPr>
            </w:pPr>
            <w:r>
              <w:rPr>
                <w:color w:val="000000"/>
                <w:sz w:val="24"/>
                <w:szCs w:val="24"/>
                <w:lang w:val="en-US"/>
              </w:rPr>
              <w:t>202</w:t>
            </w:r>
            <w:r w:rsidR="00805784">
              <w:rPr>
                <w:color w:val="000000"/>
                <w:sz w:val="24"/>
                <w:szCs w:val="24"/>
              </w:rPr>
              <w:t>2</w:t>
            </w:r>
            <w:r>
              <w:rPr>
                <w:color w:val="000000"/>
                <w:sz w:val="24"/>
                <w:szCs w:val="24"/>
              </w:rPr>
              <w:t>г.</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Директор, ответственные по ОТ</w:t>
            </w:r>
          </w:p>
        </w:tc>
      </w:tr>
      <w:tr w:rsid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lang w:val="en-US"/>
              </w:rPr>
              <w:t>8.</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Очередное обучение водителей автомобилей и лиц, ответственных за безопасность эксплуатации и выпуск ТС</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ежегодно</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Директор, заведующий хозяйством</w:t>
            </w:r>
          </w:p>
        </w:tc>
      </w:tr>
      <w:tr w:rsid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lang w:val="en-US"/>
              </w:rPr>
              <w:t>9.</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Организация и учёт расследований несчастных случаев в учреждении</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По мере необходимости</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Директор, ответственные по ОТ</w:t>
            </w:r>
          </w:p>
        </w:tc>
      </w:tr>
      <w:tr w:rsid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lang w:val="en-US"/>
              </w:rPr>
              <w:t>10.</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 xml:space="preserve">Организация специальной оценки </w:t>
            </w:r>
            <w:r>
              <w:rPr>
                <w:color w:val="000000"/>
                <w:sz w:val="24"/>
                <w:szCs w:val="24"/>
              </w:rPr>
              <w:lastRenderedPageBreak/>
              <w:t>условий труда, заключение договора со специализированной организацией</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805784">
            <w:pPr>
              <w:widowControl w:val="0"/>
              <w:autoSpaceDE w:val="0"/>
              <w:autoSpaceDN w:val="0"/>
              <w:adjustRightInd w:val="0"/>
              <w:jc w:val="both"/>
              <w:rPr>
                <w:rFonts w:ascii="Calibri" w:hAnsi="Calibri" w:cs="Calibri"/>
                <w:lang w:val="en-US"/>
              </w:rPr>
            </w:pPr>
            <w:r>
              <w:rPr>
                <w:color w:val="000000"/>
                <w:sz w:val="24"/>
                <w:szCs w:val="24"/>
                <w:lang w:val="en-US"/>
              </w:rPr>
              <w:lastRenderedPageBreak/>
              <w:t>202</w:t>
            </w:r>
            <w:r w:rsidR="00805784">
              <w:rPr>
                <w:color w:val="000000"/>
                <w:sz w:val="24"/>
                <w:szCs w:val="24"/>
              </w:rPr>
              <w:t xml:space="preserve">2 </w:t>
            </w:r>
            <w:r>
              <w:rPr>
                <w:color w:val="000000"/>
                <w:sz w:val="24"/>
                <w:szCs w:val="24"/>
              </w:rPr>
              <w:t>г.</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Директор</w:t>
            </w:r>
          </w:p>
        </w:tc>
      </w:tr>
      <w:tr w:rsid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lang w:val="en-US"/>
              </w:rPr>
              <w:lastRenderedPageBreak/>
              <w:t>11.</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Обеспечение безопасного состояния зданий, сооружений, оборудования.</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 xml:space="preserve">Постоянно </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Директор, ответственные по ОТ</w:t>
            </w:r>
          </w:p>
        </w:tc>
      </w:tr>
      <w:tr w:rsid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lang w:val="en-US"/>
              </w:rPr>
              <w:t>12.</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 xml:space="preserve">Очистка вентиляционных систем в помещениях учреждения  </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ежегодно</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Директор, ответственные по ОТ</w:t>
            </w:r>
          </w:p>
        </w:tc>
      </w:tr>
      <w:tr w:rsid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lang w:val="en-US"/>
              </w:rPr>
              <w:t>13</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Приведение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sidRPr="00A90390">
              <w:rPr>
                <w:color w:val="000000"/>
                <w:sz w:val="24"/>
                <w:szCs w:val="24"/>
              </w:rPr>
              <w:t xml:space="preserve"> </w:t>
            </w:r>
            <w:r>
              <w:rPr>
                <w:color w:val="000000"/>
                <w:sz w:val="24"/>
                <w:szCs w:val="24"/>
              </w:rPr>
              <w:t xml:space="preserve">Постоянно </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Директор, ответственные по ОТ</w:t>
            </w:r>
          </w:p>
        </w:tc>
      </w:tr>
      <w:tr w:rsid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lang w:val="en-US"/>
              </w:rPr>
              <w:t>14.</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Обеспечение в установленном порядке работников, занятых на работах с вредными или опасными условиями труда, а также на работах, производимых в особых температурных условиях специальной одеждой, обувью и другими средствами индивидуальной защиты, смывающими и обезвреживающими средствами</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В соответствии с нормами</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Директор, ответственные по ОТ</w:t>
            </w:r>
          </w:p>
        </w:tc>
      </w:tr>
      <w:tr w:rsid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lang w:val="en-US"/>
              </w:rPr>
              <w:t>15.</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Осуществление контроля за состоянием условий и охраны труда на рабочих местах</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постоянно</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Директор, ответственные по ОТ</w:t>
            </w:r>
          </w:p>
        </w:tc>
      </w:tr>
      <w:tr w:rsid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lang w:val="en-US"/>
              </w:rPr>
              <w:t>16.</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Обеспечение санитарно-бытового обслуживания работников в соответствии с требованиями охраны труда. Организация качественной уборки и дезинфекции помещений</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постоянно</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Директор, ответственные по ОТ</w:t>
            </w:r>
          </w:p>
        </w:tc>
      </w:tr>
      <w:tr w:rsidR="00A90390" w:rsidRP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lang w:val="en-US"/>
              </w:rPr>
              <w:t>17.</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 xml:space="preserve">Проведение предварительных и периодических медицинских осмотров (обследований). Проведение внеочередных медицинских осмотров </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color w:val="000000"/>
                <w:sz w:val="24"/>
                <w:szCs w:val="24"/>
              </w:rPr>
            </w:pPr>
            <w:r>
              <w:rPr>
                <w:color w:val="000000"/>
                <w:sz w:val="24"/>
                <w:szCs w:val="24"/>
              </w:rPr>
              <w:t>При поступлении на работу и 1 раз в год</w:t>
            </w:r>
          </w:p>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По мере необходимости</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Директор, ответственные по ОТ, медсестра</w:t>
            </w:r>
          </w:p>
        </w:tc>
      </w:tr>
      <w:tr w:rsidR="00A90390" w:rsidRP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lang w:val="en-US"/>
              </w:rPr>
              <w:t>18.</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Обеспечение аптечками (пополнение аптечек) первой медицинской помощи</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color w:val="000000"/>
                <w:sz w:val="24"/>
                <w:szCs w:val="24"/>
              </w:rPr>
              <w:t>Ежегодно, по мере необходимости</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color w:val="000000"/>
                <w:sz w:val="24"/>
                <w:szCs w:val="24"/>
              </w:rPr>
              <w:t>Директор, ответственные по ОТ, медсестра</w:t>
            </w:r>
          </w:p>
        </w:tc>
      </w:tr>
      <w:tr w:rsidR="00A90390" w:rsidTr="00025BA9">
        <w:trPr>
          <w:trHeight w:val="1"/>
        </w:trPr>
        <w:tc>
          <w:tcPr>
            <w:tcW w:w="656"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sz w:val="24"/>
                <w:szCs w:val="24"/>
                <w:lang w:val="en-US"/>
              </w:rPr>
              <w:t>19</w:t>
            </w:r>
          </w:p>
        </w:tc>
        <w:tc>
          <w:tcPr>
            <w:tcW w:w="4579"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sz w:val="24"/>
                <w:szCs w:val="24"/>
              </w:rPr>
            </w:pPr>
            <w:r>
              <w:rPr>
                <w:sz w:val="24"/>
                <w:szCs w:val="24"/>
              </w:rPr>
              <w:t xml:space="preserve">Проведение промывки и опрессовки отопительной системы. </w:t>
            </w:r>
          </w:p>
          <w:p w:rsidR="00A90390" w:rsidRPr="00A90390" w:rsidRDefault="00A90390" w:rsidP="00025BA9">
            <w:pPr>
              <w:widowControl w:val="0"/>
              <w:autoSpaceDE w:val="0"/>
              <w:autoSpaceDN w:val="0"/>
              <w:adjustRightInd w:val="0"/>
              <w:jc w:val="both"/>
              <w:rPr>
                <w:rFonts w:ascii="Calibri" w:hAnsi="Calibri" w:cs="Calibri"/>
              </w:rPr>
            </w:pPr>
            <w:r>
              <w:rPr>
                <w:sz w:val="24"/>
                <w:szCs w:val="24"/>
              </w:rPr>
              <w:t>Подготовка отопительного оборудования к завершению/началу отопительного сезона</w:t>
            </w:r>
          </w:p>
        </w:tc>
        <w:tc>
          <w:tcPr>
            <w:tcW w:w="2085" w:type="dxa"/>
            <w:tcBorders>
              <w:top w:val="single" w:sz="4"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sz w:val="24"/>
                <w:szCs w:val="24"/>
              </w:rPr>
            </w:pPr>
            <w:r w:rsidRPr="00A90390">
              <w:rPr>
                <w:sz w:val="24"/>
                <w:szCs w:val="24"/>
              </w:rPr>
              <w:t xml:space="preserve">1 </w:t>
            </w:r>
            <w:r>
              <w:rPr>
                <w:sz w:val="24"/>
                <w:szCs w:val="24"/>
              </w:rPr>
              <w:t>раз в год</w:t>
            </w:r>
          </w:p>
          <w:p w:rsidR="00A90390" w:rsidRPr="00A90390" w:rsidRDefault="00A90390" w:rsidP="00025BA9">
            <w:pPr>
              <w:widowControl w:val="0"/>
              <w:autoSpaceDE w:val="0"/>
              <w:autoSpaceDN w:val="0"/>
              <w:adjustRightInd w:val="0"/>
              <w:jc w:val="both"/>
              <w:rPr>
                <w:rFonts w:ascii="Calibri" w:hAnsi="Calibri" w:cs="Calibri"/>
              </w:rPr>
            </w:pPr>
          </w:p>
          <w:p w:rsidR="00A90390" w:rsidRDefault="00A90390" w:rsidP="00025BA9">
            <w:pPr>
              <w:widowControl w:val="0"/>
              <w:autoSpaceDE w:val="0"/>
              <w:autoSpaceDN w:val="0"/>
              <w:adjustRightInd w:val="0"/>
              <w:jc w:val="both"/>
              <w:rPr>
                <w:sz w:val="24"/>
                <w:szCs w:val="24"/>
              </w:rPr>
            </w:pPr>
            <w:r w:rsidRPr="00A90390">
              <w:rPr>
                <w:sz w:val="24"/>
                <w:szCs w:val="24"/>
              </w:rPr>
              <w:t xml:space="preserve">2 </w:t>
            </w:r>
            <w:r>
              <w:rPr>
                <w:sz w:val="24"/>
                <w:szCs w:val="24"/>
              </w:rPr>
              <w:t>раза в год</w:t>
            </w:r>
          </w:p>
          <w:p w:rsidR="00A90390" w:rsidRPr="00A90390" w:rsidRDefault="00A90390" w:rsidP="00025BA9">
            <w:pPr>
              <w:widowControl w:val="0"/>
              <w:autoSpaceDE w:val="0"/>
              <w:autoSpaceDN w:val="0"/>
              <w:adjustRightInd w:val="0"/>
              <w:jc w:val="both"/>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sz w:val="24"/>
                <w:szCs w:val="24"/>
              </w:rPr>
              <w:t xml:space="preserve">Директор, завхоз </w:t>
            </w:r>
          </w:p>
        </w:tc>
      </w:tr>
      <w:tr w:rsidR="00A90390" w:rsidTr="00025BA9">
        <w:trPr>
          <w:trHeight w:val="1"/>
        </w:trPr>
        <w:tc>
          <w:tcPr>
            <w:tcW w:w="656" w:type="dxa"/>
            <w:tcBorders>
              <w:top w:val="single" w:sz="2"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sz w:val="24"/>
                <w:szCs w:val="24"/>
                <w:lang w:val="en-US"/>
              </w:rPr>
              <w:t>20</w:t>
            </w:r>
          </w:p>
        </w:tc>
        <w:tc>
          <w:tcPr>
            <w:tcW w:w="4579" w:type="dxa"/>
            <w:tcBorders>
              <w:top w:val="single" w:sz="2"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sz w:val="24"/>
                <w:szCs w:val="24"/>
              </w:rPr>
              <w:t>Проведение замеров сопротивления изоляции</w:t>
            </w:r>
          </w:p>
        </w:tc>
        <w:tc>
          <w:tcPr>
            <w:tcW w:w="2085" w:type="dxa"/>
            <w:tcBorders>
              <w:top w:val="single" w:sz="2"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sz w:val="24"/>
                <w:szCs w:val="24"/>
                <w:lang w:val="en-US"/>
              </w:rPr>
              <w:t xml:space="preserve">1 </w:t>
            </w:r>
            <w:r>
              <w:rPr>
                <w:sz w:val="24"/>
                <w:szCs w:val="24"/>
              </w:rPr>
              <w:t>раз в год</w:t>
            </w:r>
          </w:p>
        </w:tc>
        <w:tc>
          <w:tcPr>
            <w:tcW w:w="2370" w:type="dxa"/>
            <w:tcBorders>
              <w:top w:val="single" w:sz="2"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sz w:val="24"/>
                <w:szCs w:val="24"/>
              </w:rPr>
              <w:t>Директор, завхоз</w:t>
            </w:r>
          </w:p>
        </w:tc>
      </w:tr>
      <w:tr w:rsidR="00A90390" w:rsidTr="00025BA9">
        <w:trPr>
          <w:trHeight w:val="1"/>
        </w:trPr>
        <w:tc>
          <w:tcPr>
            <w:tcW w:w="656" w:type="dxa"/>
            <w:tcBorders>
              <w:top w:val="single" w:sz="2"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sz w:val="24"/>
                <w:szCs w:val="24"/>
                <w:lang w:val="en-US"/>
              </w:rPr>
              <w:t>21</w:t>
            </w:r>
          </w:p>
        </w:tc>
        <w:tc>
          <w:tcPr>
            <w:tcW w:w="4579" w:type="dxa"/>
            <w:tcBorders>
              <w:top w:val="single" w:sz="2" w:space="0" w:color="000000"/>
              <w:left w:val="single" w:sz="4" w:space="0" w:color="000000"/>
              <w:bottom w:val="single" w:sz="4" w:space="0" w:color="000000"/>
              <w:right w:val="single" w:sz="2"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sz w:val="24"/>
                <w:szCs w:val="24"/>
              </w:rPr>
              <w:t>Испытания огнезащитной обработки деревянных конструкций кровли и сараев</w:t>
            </w:r>
          </w:p>
        </w:tc>
        <w:tc>
          <w:tcPr>
            <w:tcW w:w="2085" w:type="dxa"/>
            <w:tcBorders>
              <w:top w:val="single" w:sz="2"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sz w:val="24"/>
                <w:szCs w:val="24"/>
                <w:lang w:val="en-US"/>
              </w:rPr>
              <w:t xml:space="preserve">1 </w:t>
            </w:r>
            <w:r>
              <w:rPr>
                <w:sz w:val="24"/>
                <w:szCs w:val="24"/>
              </w:rPr>
              <w:t>раз в год</w:t>
            </w:r>
          </w:p>
        </w:tc>
        <w:tc>
          <w:tcPr>
            <w:tcW w:w="2370" w:type="dxa"/>
            <w:tcBorders>
              <w:top w:val="single" w:sz="2"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sz w:val="24"/>
                <w:szCs w:val="24"/>
              </w:rPr>
              <w:t>Директор, завхоз</w:t>
            </w:r>
          </w:p>
        </w:tc>
      </w:tr>
      <w:tr w:rsidR="00A90390" w:rsidRPr="00A90390" w:rsidTr="00025BA9">
        <w:trPr>
          <w:trHeight w:val="1"/>
        </w:trPr>
        <w:tc>
          <w:tcPr>
            <w:tcW w:w="656" w:type="dxa"/>
            <w:tcBorders>
              <w:top w:val="single" w:sz="2"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sz w:val="24"/>
                <w:szCs w:val="24"/>
                <w:lang w:val="en-US"/>
              </w:rPr>
              <w:t>22</w:t>
            </w:r>
          </w:p>
        </w:tc>
        <w:tc>
          <w:tcPr>
            <w:tcW w:w="4579" w:type="dxa"/>
            <w:tcBorders>
              <w:top w:val="single" w:sz="2" w:space="0" w:color="000000"/>
              <w:left w:val="single" w:sz="4" w:space="0" w:color="000000"/>
              <w:bottom w:val="single" w:sz="4" w:space="0" w:color="000000"/>
              <w:right w:val="single" w:sz="2"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sz w:val="24"/>
                <w:szCs w:val="24"/>
              </w:rPr>
              <w:t xml:space="preserve">Обеспечение соблюдения требований пожарной безопасности </w:t>
            </w:r>
          </w:p>
        </w:tc>
        <w:tc>
          <w:tcPr>
            <w:tcW w:w="2085" w:type="dxa"/>
            <w:tcBorders>
              <w:top w:val="single" w:sz="2"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sz w:val="24"/>
                <w:szCs w:val="24"/>
              </w:rPr>
              <w:t>постоянно</w:t>
            </w:r>
          </w:p>
        </w:tc>
        <w:tc>
          <w:tcPr>
            <w:tcW w:w="2370" w:type="dxa"/>
            <w:tcBorders>
              <w:top w:val="single" w:sz="2" w:space="0" w:color="000000"/>
              <w:left w:val="single" w:sz="4" w:space="0" w:color="000000"/>
              <w:bottom w:val="single" w:sz="4" w:space="0" w:color="000000"/>
              <w:right w:val="single" w:sz="4" w:space="0" w:color="000000"/>
            </w:tcBorders>
            <w:shd w:val="clear" w:color="000000" w:fill="FFFFFF"/>
          </w:tcPr>
          <w:p w:rsidR="00A90390" w:rsidRPr="00A90390" w:rsidRDefault="00A90390" w:rsidP="00025BA9">
            <w:pPr>
              <w:widowControl w:val="0"/>
              <w:autoSpaceDE w:val="0"/>
              <w:autoSpaceDN w:val="0"/>
              <w:adjustRightInd w:val="0"/>
              <w:jc w:val="both"/>
              <w:rPr>
                <w:rFonts w:ascii="Calibri" w:hAnsi="Calibri" w:cs="Calibri"/>
              </w:rPr>
            </w:pPr>
            <w:r>
              <w:rPr>
                <w:sz w:val="24"/>
                <w:szCs w:val="24"/>
              </w:rPr>
              <w:t>Директор, ответственный по пожарной безопасности</w:t>
            </w:r>
          </w:p>
        </w:tc>
      </w:tr>
      <w:tr w:rsidR="00A90390" w:rsidTr="00025BA9">
        <w:trPr>
          <w:trHeight w:val="1"/>
        </w:trPr>
        <w:tc>
          <w:tcPr>
            <w:tcW w:w="656" w:type="dxa"/>
            <w:tcBorders>
              <w:top w:val="single" w:sz="2"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sz w:val="24"/>
                <w:szCs w:val="24"/>
                <w:lang w:val="en-US"/>
              </w:rPr>
              <w:t>23</w:t>
            </w:r>
          </w:p>
        </w:tc>
        <w:tc>
          <w:tcPr>
            <w:tcW w:w="4579" w:type="dxa"/>
            <w:tcBorders>
              <w:top w:val="single" w:sz="2"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sz w:val="24"/>
                <w:szCs w:val="24"/>
              </w:rPr>
              <w:t>Обеспечение соблюдения требований электробезопасности</w:t>
            </w:r>
          </w:p>
        </w:tc>
        <w:tc>
          <w:tcPr>
            <w:tcW w:w="2085" w:type="dxa"/>
            <w:tcBorders>
              <w:top w:val="single" w:sz="2" w:space="0" w:color="000000"/>
              <w:left w:val="single" w:sz="4" w:space="0" w:color="000000"/>
              <w:bottom w:val="single" w:sz="4" w:space="0" w:color="000000"/>
              <w:right w:val="single" w:sz="2"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sz w:val="24"/>
                <w:szCs w:val="24"/>
              </w:rPr>
              <w:t>постоянно</w:t>
            </w:r>
          </w:p>
        </w:tc>
        <w:tc>
          <w:tcPr>
            <w:tcW w:w="2370" w:type="dxa"/>
            <w:tcBorders>
              <w:top w:val="single" w:sz="2" w:space="0" w:color="000000"/>
              <w:left w:val="single" w:sz="4" w:space="0" w:color="000000"/>
              <w:bottom w:val="single" w:sz="4" w:space="0" w:color="000000"/>
              <w:right w:val="single" w:sz="4" w:space="0" w:color="000000"/>
            </w:tcBorders>
            <w:shd w:val="clear" w:color="000000" w:fill="FFFFFF"/>
          </w:tcPr>
          <w:p w:rsidR="00A90390" w:rsidRDefault="00A90390" w:rsidP="00025BA9">
            <w:pPr>
              <w:widowControl w:val="0"/>
              <w:autoSpaceDE w:val="0"/>
              <w:autoSpaceDN w:val="0"/>
              <w:adjustRightInd w:val="0"/>
              <w:jc w:val="both"/>
              <w:rPr>
                <w:rFonts w:ascii="Calibri" w:hAnsi="Calibri" w:cs="Calibri"/>
                <w:lang w:val="en-US"/>
              </w:rPr>
            </w:pPr>
            <w:r>
              <w:rPr>
                <w:sz w:val="24"/>
                <w:szCs w:val="24"/>
              </w:rPr>
              <w:t>Директор, завхоз</w:t>
            </w:r>
          </w:p>
        </w:tc>
      </w:tr>
    </w:tbl>
    <w:p w:rsidR="00A90390" w:rsidRDefault="00A90390" w:rsidP="00A90390">
      <w:pPr>
        <w:widowControl w:val="0"/>
        <w:autoSpaceDE w:val="0"/>
        <w:autoSpaceDN w:val="0"/>
        <w:adjustRightInd w:val="0"/>
        <w:spacing w:before="20"/>
        <w:jc w:val="both"/>
        <w:rPr>
          <w:rFonts w:ascii="Calibri" w:hAnsi="Calibri" w:cs="Calibri"/>
          <w:lang w:val="en-US"/>
        </w:rPr>
      </w:pPr>
    </w:p>
    <w:p w:rsidR="00A90390" w:rsidRDefault="00A90390" w:rsidP="00A90390">
      <w:pPr>
        <w:widowControl w:val="0"/>
        <w:autoSpaceDE w:val="0"/>
        <w:autoSpaceDN w:val="0"/>
        <w:adjustRightInd w:val="0"/>
        <w:spacing w:before="20"/>
        <w:jc w:val="both"/>
        <w:rPr>
          <w:rFonts w:ascii="Calibri" w:hAnsi="Calibri" w:cs="Calibri"/>
          <w:lang w:val="en-US"/>
        </w:rPr>
      </w:pPr>
    </w:p>
    <w:p w:rsidR="000E08BD" w:rsidRDefault="000E08BD" w:rsidP="000E08BD">
      <w:pPr>
        <w:jc w:val="right"/>
        <w:rPr>
          <w:bCs/>
          <w:sz w:val="24"/>
          <w:szCs w:val="24"/>
        </w:rPr>
      </w:pPr>
      <w:r>
        <w:rPr>
          <w:bCs/>
          <w:sz w:val="24"/>
          <w:szCs w:val="24"/>
        </w:rPr>
        <w:t>Приложение №6</w:t>
      </w:r>
    </w:p>
    <w:p w:rsidR="000E08BD" w:rsidRDefault="000E08BD" w:rsidP="000E08BD">
      <w:pPr>
        <w:jc w:val="right"/>
        <w:rPr>
          <w:bCs/>
          <w:sz w:val="24"/>
          <w:szCs w:val="24"/>
        </w:rPr>
      </w:pPr>
    </w:p>
    <w:tbl>
      <w:tblPr>
        <w:tblW w:w="10211" w:type="dxa"/>
        <w:tblInd w:w="55" w:type="dxa"/>
        <w:tblLayout w:type="fixed"/>
        <w:tblCellMar>
          <w:top w:w="55" w:type="dxa"/>
          <w:left w:w="55" w:type="dxa"/>
          <w:bottom w:w="55" w:type="dxa"/>
          <w:right w:w="55" w:type="dxa"/>
        </w:tblCellMar>
        <w:tblLook w:val="0000"/>
      </w:tblPr>
      <w:tblGrid>
        <w:gridCol w:w="5387"/>
        <w:gridCol w:w="4824"/>
      </w:tblGrid>
      <w:tr w:rsidR="000E08BD" w:rsidRPr="006A2D75" w:rsidTr="00CB5800">
        <w:tc>
          <w:tcPr>
            <w:tcW w:w="5387" w:type="dxa"/>
          </w:tcPr>
          <w:p w:rsidR="000E08BD" w:rsidRPr="006A2D75" w:rsidRDefault="000E08BD" w:rsidP="00CB5800">
            <w:pPr>
              <w:pStyle w:val="a4"/>
              <w:jc w:val="both"/>
              <w:rPr>
                <w:bCs/>
                <w:sz w:val="24"/>
                <w:szCs w:val="24"/>
              </w:rPr>
            </w:pPr>
            <w:r w:rsidRPr="006A2D75">
              <w:rPr>
                <w:bCs/>
                <w:sz w:val="24"/>
                <w:szCs w:val="24"/>
              </w:rPr>
              <w:t>Представитель работодателя-</w:t>
            </w:r>
          </w:p>
          <w:p w:rsidR="000E08BD" w:rsidRPr="006A2D75" w:rsidRDefault="000E08BD" w:rsidP="00CB5800">
            <w:pPr>
              <w:pStyle w:val="a4"/>
              <w:jc w:val="both"/>
              <w:rPr>
                <w:sz w:val="24"/>
                <w:szCs w:val="24"/>
              </w:rPr>
            </w:pPr>
            <w:r w:rsidRPr="006A2D75">
              <w:rPr>
                <w:sz w:val="24"/>
                <w:szCs w:val="24"/>
              </w:rPr>
              <w:t>директор учреждения</w:t>
            </w:r>
          </w:p>
          <w:p w:rsidR="000E08BD" w:rsidRDefault="000E08BD" w:rsidP="00CB5800">
            <w:pPr>
              <w:pStyle w:val="a4"/>
              <w:jc w:val="both"/>
              <w:rPr>
                <w:sz w:val="24"/>
                <w:szCs w:val="24"/>
              </w:rPr>
            </w:pPr>
          </w:p>
          <w:p w:rsidR="000E08BD" w:rsidRPr="006A2D75" w:rsidRDefault="000E08BD" w:rsidP="00CB5800">
            <w:pPr>
              <w:pStyle w:val="a4"/>
              <w:jc w:val="both"/>
              <w:rPr>
                <w:sz w:val="24"/>
                <w:szCs w:val="24"/>
              </w:rPr>
            </w:pPr>
            <w:r>
              <w:rPr>
                <w:sz w:val="24"/>
                <w:szCs w:val="24"/>
              </w:rPr>
              <w:t>________________________________</w:t>
            </w:r>
          </w:p>
          <w:p w:rsidR="000E08BD" w:rsidRPr="00A378D2" w:rsidRDefault="000E08BD" w:rsidP="00CB5800">
            <w:pPr>
              <w:pStyle w:val="a4"/>
              <w:jc w:val="both"/>
            </w:pPr>
            <w:r>
              <w:rPr>
                <w:sz w:val="24"/>
                <w:szCs w:val="24"/>
              </w:rPr>
              <w:t xml:space="preserve">                    </w:t>
            </w:r>
            <w:r w:rsidRPr="00A378D2">
              <w:t>(подпись)</w:t>
            </w:r>
          </w:p>
          <w:p w:rsidR="000E08BD" w:rsidRPr="00A378D2" w:rsidRDefault="000E08BD" w:rsidP="00CB5800">
            <w:pPr>
              <w:pStyle w:val="a4"/>
              <w:jc w:val="both"/>
              <w:rPr>
                <w:sz w:val="24"/>
                <w:szCs w:val="24"/>
                <w:u w:val="single"/>
              </w:rPr>
            </w:pPr>
            <w:r w:rsidRPr="00A378D2">
              <w:rPr>
                <w:sz w:val="24"/>
                <w:szCs w:val="24"/>
                <w:u w:val="single"/>
              </w:rPr>
              <w:t>Печникова В.Н.                                   .</w:t>
            </w:r>
          </w:p>
          <w:p w:rsidR="000E08BD" w:rsidRPr="00A378D2" w:rsidRDefault="000E08BD" w:rsidP="00CB5800">
            <w:pPr>
              <w:pStyle w:val="a4"/>
              <w:jc w:val="both"/>
            </w:pPr>
            <w:r>
              <w:rPr>
                <w:sz w:val="24"/>
                <w:szCs w:val="24"/>
              </w:rPr>
              <w:t xml:space="preserve">             </w:t>
            </w:r>
            <w:r w:rsidRPr="00A378D2">
              <w:t xml:space="preserve">(Фамилия, инициалы)   </w:t>
            </w:r>
          </w:p>
          <w:p w:rsidR="000E08BD" w:rsidRPr="006A2D75" w:rsidRDefault="000E08BD" w:rsidP="00CB5800">
            <w:pPr>
              <w:pStyle w:val="a4"/>
              <w:jc w:val="both"/>
              <w:rPr>
                <w:sz w:val="24"/>
                <w:szCs w:val="24"/>
              </w:rPr>
            </w:pPr>
          </w:p>
          <w:p w:rsidR="000E08BD" w:rsidRPr="006A2D75" w:rsidRDefault="000E08BD" w:rsidP="00CB5800">
            <w:pPr>
              <w:pStyle w:val="a4"/>
              <w:jc w:val="both"/>
              <w:rPr>
                <w:sz w:val="24"/>
                <w:szCs w:val="24"/>
              </w:rPr>
            </w:pPr>
            <w:r w:rsidRPr="006A2D75">
              <w:rPr>
                <w:sz w:val="24"/>
                <w:szCs w:val="24"/>
              </w:rPr>
              <w:t>«_______» _____</w:t>
            </w:r>
            <w:r>
              <w:rPr>
                <w:sz w:val="24"/>
                <w:szCs w:val="24"/>
              </w:rPr>
              <w:t>____________20___</w:t>
            </w:r>
            <w:r w:rsidRPr="006A2D75">
              <w:rPr>
                <w:sz w:val="24"/>
                <w:szCs w:val="24"/>
              </w:rPr>
              <w:t>г.</w:t>
            </w:r>
          </w:p>
          <w:p w:rsidR="000E08BD" w:rsidRPr="006A2D75" w:rsidRDefault="000E08BD" w:rsidP="00CB5800">
            <w:pPr>
              <w:pStyle w:val="a4"/>
              <w:jc w:val="both"/>
              <w:rPr>
                <w:sz w:val="24"/>
                <w:szCs w:val="24"/>
              </w:rPr>
            </w:pPr>
          </w:p>
          <w:p w:rsidR="000E08BD" w:rsidRPr="006A2D75" w:rsidRDefault="000E08BD" w:rsidP="00CB5800">
            <w:pPr>
              <w:pStyle w:val="a4"/>
              <w:jc w:val="center"/>
              <w:rPr>
                <w:color w:val="000000"/>
                <w:sz w:val="24"/>
                <w:szCs w:val="24"/>
              </w:rPr>
            </w:pPr>
          </w:p>
        </w:tc>
        <w:tc>
          <w:tcPr>
            <w:tcW w:w="4824" w:type="dxa"/>
          </w:tcPr>
          <w:p w:rsidR="000E08BD" w:rsidRPr="006A2D75" w:rsidRDefault="000E08BD" w:rsidP="00CB5800">
            <w:pPr>
              <w:pStyle w:val="a4"/>
              <w:jc w:val="both"/>
              <w:rPr>
                <w:bCs/>
                <w:sz w:val="24"/>
                <w:szCs w:val="24"/>
              </w:rPr>
            </w:pPr>
            <w:r w:rsidRPr="006A2D75">
              <w:rPr>
                <w:bCs/>
                <w:sz w:val="24"/>
                <w:szCs w:val="24"/>
              </w:rPr>
              <w:t>Представитель работников-</w:t>
            </w:r>
          </w:p>
          <w:p w:rsidR="000E08BD" w:rsidRPr="006A2D75" w:rsidRDefault="000E08BD" w:rsidP="00CB5800">
            <w:pPr>
              <w:pStyle w:val="a4"/>
              <w:jc w:val="both"/>
              <w:rPr>
                <w:bCs/>
                <w:sz w:val="24"/>
                <w:szCs w:val="24"/>
              </w:rPr>
            </w:pPr>
            <w:r w:rsidRPr="006A2D75">
              <w:rPr>
                <w:bCs/>
                <w:sz w:val="24"/>
                <w:szCs w:val="24"/>
              </w:rPr>
              <w:t xml:space="preserve">председатель совета трудового </w:t>
            </w:r>
          </w:p>
          <w:p w:rsidR="000E08BD" w:rsidRPr="006A2D75" w:rsidRDefault="000E08BD" w:rsidP="00CB5800">
            <w:pPr>
              <w:pStyle w:val="a4"/>
              <w:jc w:val="both"/>
              <w:rPr>
                <w:sz w:val="24"/>
                <w:szCs w:val="24"/>
              </w:rPr>
            </w:pPr>
            <w:r w:rsidRPr="006A2D75">
              <w:rPr>
                <w:bCs/>
                <w:sz w:val="24"/>
                <w:szCs w:val="24"/>
              </w:rPr>
              <w:t>коллектива</w:t>
            </w:r>
          </w:p>
          <w:p w:rsidR="000E08BD" w:rsidRDefault="000E08BD" w:rsidP="00CB5800">
            <w:pPr>
              <w:pStyle w:val="a4"/>
              <w:jc w:val="both"/>
              <w:rPr>
                <w:sz w:val="24"/>
                <w:szCs w:val="24"/>
              </w:rPr>
            </w:pPr>
            <w:r w:rsidRPr="006A2D75">
              <w:rPr>
                <w:sz w:val="24"/>
                <w:szCs w:val="24"/>
              </w:rPr>
              <w:t>___________________</w:t>
            </w:r>
            <w:r>
              <w:rPr>
                <w:sz w:val="24"/>
                <w:szCs w:val="24"/>
              </w:rPr>
              <w:t>____________</w:t>
            </w:r>
          </w:p>
          <w:p w:rsidR="000E08BD" w:rsidRPr="00A378D2" w:rsidRDefault="000E08BD" w:rsidP="00CB5800">
            <w:pPr>
              <w:pStyle w:val="a4"/>
              <w:jc w:val="both"/>
            </w:pPr>
            <w:r w:rsidRPr="00A378D2">
              <w:t xml:space="preserve">                 </w:t>
            </w:r>
            <w:r>
              <w:t xml:space="preserve">          </w:t>
            </w:r>
            <w:r w:rsidRPr="00A378D2">
              <w:t xml:space="preserve"> (подпись)</w:t>
            </w:r>
          </w:p>
          <w:p w:rsidR="000E08BD" w:rsidRPr="00A378D2" w:rsidRDefault="00677574" w:rsidP="00CB5800">
            <w:pPr>
              <w:pStyle w:val="a4"/>
              <w:jc w:val="both"/>
              <w:rPr>
                <w:sz w:val="24"/>
                <w:szCs w:val="24"/>
                <w:u w:val="single"/>
              </w:rPr>
            </w:pPr>
            <w:r>
              <w:rPr>
                <w:sz w:val="24"/>
                <w:szCs w:val="24"/>
                <w:u w:val="single"/>
              </w:rPr>
              <w:t>Кадаямяги Н.А</w:t>
            </w:r>
            <w:r w:rsidR="0008786A">
              <w:rPr>
                <w:sz w:val="24"/>
                <w:szCs w:val="24"/>
                <w:u w:val="single"/>
              </w:rPr>
              <w:t>.</w:t>
            </w:r>
            <w:r w:rsidR="000E08BD" w:rsidRPr="00A378D2">
              <w:rPr>
                <w:sz w:val="24"/>
                <w:szCs w:val="24"/>
                <w:u w:val="single"/>
              </w:rPr>
              <w:t xml:space="preserve">                                     .</w:t>
            </w:r>
          </w:p>
          <w:p w:rsidR="000E08BD" w:rsidRPr="00A378D2" w:rsidRDefault="000E08BD" w:rsidP="00CB5800">
            <w:pPr>
              <w:pStyle w:val="a4"/>
              <w:jc w:val="both"/>
            </w:pPr>
            <w:r w:rsidRPr="00A378D2">
              <w:t xml:space="preserve">     </w:t>
            </w:r>
            <w:r>
              <w:t xml:space="preserve">          </w:t>
            </w:r>
            <w:r w:rsidRPr="00A378D2">
              <w:t xml:space="preserve">    (Фамилия, инициалы)</w:t>
            </w:r>
          </w:p>
          <w:p w:rsidR="000E08BD" w:rsidRDefault="000E08BD" w:rsidP="00CB5800">
            <w:pPr>
              <w:pStyle w:val="a4"/>
              <w:jc w:val="both"/>
              <w:rPr>
                <w:sz w:val="24"/>
                <w:szCs w:val="24"/>
              </w:rPr>
            </w:pPr>
          </w:p>
          <w:p w:rsidR="000E08BD" w:rsidRPr="006A2D75" w:rsidRDefault="000E08BD" w:rsidP="00CB5800">
            <w:pPr>
              <w:pStyle w:val="a4"/>
              <w:jc w:val="both"/>
              <w:rPr>
                <w:sz w:val="24"/>
                <w:szCs w:val="24"/>
              </w:rPr>
            </w:pPr>
            <w:r w:rsidRPr="006A2D75">
              <w:rPr>
                <w:sz w:val="24"/>
                <w:szCs w:val="24"/>
              </w:rPr>
              <w:t>«__</w:t>
            </w:r>
            <w:r>
              <w:rPr>
                <w:sz w:val="24"/>
                <w:szCs w:val="24"/>
              </w:rPr>
              <w:t>_____» __________________20__</w:t>
            </w:r>
            <w:r w:rsidRPr="006A2D75">
              <w:rPr>
                <w:sz w:val="24"/>
                <w:szCs w:val="24"/>
              </w:rPr>
              <w:t xml:space="preserve"> г.</w:t>
            </w:r>
          </w:p>
          <w:p w:rsidR="000E08BD" w:rsidRPr="006A2D75" w:rsidRDefault="000E08BD" w:rsidP="00CB5800">
            <w:pPr>
              <w:pStyle w:val="a4"/>
              <w:jc w:val="both"/>
              <w:rPr>
                <w:sz w:val="24"/>
                <w:szCs w:val="24"/>
              </w:rPr>
            </w:pPr>
          </w:p>
          <w:p w:rsidR="000E08BD" w:rsidRPr="006A2D75" w:rsidRDefault="000E08BD" w:rsidP="00CB5800">
            <w:pPr>
              <w:pStyle w:val="a4"/>
              <w:jc w:val="center"/>
              <w:rPr>
                <w:sz w:val="24"/>
                <w:szCs w:val="24"/>
              </w:rPr>
            </w:pPr>
          </w:p>
        </w:tc>
      </w:tr>
    </w:tbl>
    <w:p w:rsidR="000E08BD" w:rsidRPr="0044397C" w:rsidRDefault="000E08BD" w:rsidP="000E08BD">
      <w:pPr>
        <w:jc w:val="center"/>
        <w:rPr>
          <w:b/>
          <w:color w:val="000000"/>
          <w:sz w:val="24"/>
          <w:szCs w:val="24"/>
        </w:rPr>
      </w:pPr>
      <w:r w:rsidRPr="0044397C">
        <w:rPr>
          <w:b/>
          <w:color w:val="000000"/>
          <w:sz w:val="24"/>
          <w:szCs w:val="24"/>
        </w:rPr>
        <w:t>Перечень средств индивидуальной защиты</w:t>
      </w:r>
    </w:p>
    <w:p w:rsidR="000E08BD" w:rsidRDefault="000E08BD" w:rsidP="000E08BD">
      <w:pPr>
        <w:jc w:val="center"/>
        <w:rPr>
          <w:color w:val="000000"/>
          <w:sz w:val="24"/>
          <w:szCs w:val="24"/>
        </w:rPr>
      </w:pPr>
    </w:p>
    <w:p w:rsidR="000E08BD" w:rsidRDefault="000E08BD" w:rsidP="000E08BD">
      <w:pPr>
        <w:jc w:val="center"/>
        <w:rPr>
          <w:b/>
          <w:color w:val="000000"/>
          <w:sz w:val="24"/>
          <w:szCs w:val="24"/>
        </w:rPr>
      </w:pPr>
    </w:p>
    <w:tbl>
      <w:tblPr>
        <w:tblW w:w="0" w:type="auto"/>
        <w:tblInd w:w="108" w:type="dxa"/>
        <w:tblLayout w:type="fixed"/>
        <w:tblLook w:val="0000"/>
      </w:tblPr>
      <w:tblGrid>
        <w:gridCol w:w="530"/>
        <w:gridCol w:w="1795"/>
        <w:gridCol w:w="4230"/>
        <w:gridCol w:w="1380"/>
        <w:gridCol w:w="1755"/>
      </w:tblGrid>
      <w:tr w:rsidR="00022401" w:rsidRPr="00022401" w:rsidTr="00022401">
        <w:trPr>
          <w:trHeight w:val="1"/>
        </w:trPr>
        <w:tc>
          <w:tcPr>
            <w:tcW w:w="530" w:type="dxa"/>
            <w:tcBorders>
              <w:top w:val="single" w:sz="4"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lang w:val="en-US"/>
              </w:rPr>
            </w:pPr>
            <w:r w:rsidRPr="00022401">
              <w:rPr>
                <w:color w:val="000000"/>
                <w:sz w:val="24"/>
                <w:szCs w:val="24"/>
                <w:lang w:val="en-US"/>
              </w:rPr>
              <w:t>№</w:t>
            </w:r>
          </w:p>
        </w:tc>
        <w:tc>
          <w:tcPr>
            <w:tcW w:w="1795" w:type="dxa"/>
            <w:tcBorders>
              <w:top w:val="single" w:sz="4"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Наименование профессии</w:t>
            </w: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Наименование средств индивидуальной защиты</w:t>
            </w:r>
          </w:p>
        </w:tc>
        <w:tc>
          <w:tcPr>
            <w:tcW w:w="1380" w:type="dxa"/>
            <w:tcBorders>
              <w:top w:val="single" w:sz="4"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Нормы выдачи</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Название, номер и пункт нормативного документа</w:t>
            </w:r>
          </w:p>
        </w:tc>
      </w:tr>
      <w:tr w:rsidR="00022401" w:rsidRPr="00022401" w:rsidTr="00022401">
        <w:trPr>
          <w:trHeight w:val="405"/>
        </w:trPr>
        <w:tc>
          <w:tcPr>
            <w:tcW w:w="530"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1</w:t>
            </w:r>
          </w:p>
        </w:tc>
        <w:tc>
          <w:tcPr>
            <w:tcW w:w="1795"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Рабочий по комплексному обслуживанию и ремонту зданий</w:t>
            </w: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Костюм для защиты от общих производственных загрязнений и механических воздействий</w:t>
            </w:r>
          </w:p>
        </w:tc>
        <w:tc>
          <w:tcPr>
            <w:tcW w:w="1380"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color w:val="000000"/>
                <w:sz w:val="24"/>
                <w:szCs w:val="24"/>
              </w:rPr>
            </w:pPr>
            <w:r w:rsidRPr="00022401">
              <w:rPr>
                <w:color w:val="000000"/>
                <w:sz w:val="24"/>
                <w:szCs w:val="24"/>
              </w:rPr>
              <w:t xml:space="preserve">1 </w:t>
            </w:r>
            <w:r>
              <w:rPr>
                <w:color w:val="000000"/>
                <w:sz w:val="24"/>
                <w:szCs w:val="24"/>
              </w:rPr>
              <w:t>на год</w:t>
            </w:r>
          </w:p>
          <w:p w:rsidR="00022401" w:rsidRPr="00022401" w:rsidRDefault="00022401" w:rsidP="00022401">
            <w:pPr>
              <w:widowControl w:val="0"/>
              <w:autoSpaceDE w:val="0"/>
              <w:autoSpaceDN w:val="0"/>
              <w:adjustRightInd w:val="0"/>
              <w:rPr>
                <w:rFonts w:ascii="Calibri" w:hAnsi="Calibri" w:cs="Calibri"/>
              </w:rPr>
            </w:pPr>
          </w:p>
          <w:p w:rsidR="00022401" w:rsidRPr="00022401" w:rsidRDefault="00022401" w:rsidP="00022401">
            <w:pPr>
              <w:widowControl w:val="0"/>
              <w:autoSpaceDE w:val="0"/>
              <w:autoSpaceDN w:val="0"/>
              <w:adjustRightInd w:val="0"/>
              <w:rPr>
                <w:rFonts w:ascii="Calibri" w:hAnsi="Calibri" w:cs="Calibri"/>
              </w:rPr>
            </w:pPr>
          </w:p>
          <w:p w:rsidR="00022401" w:rsidRDefault="00022401" w:rsidP="00022401">
            <w:pPr>
              <w:widowControl w:val="0"/>
              <w:autoSpaceDE w:val="0"/>
              <w:autoSpaceDN w:val="0"/>
              <w:adjustRightInd w:val="0"/>
              <w:rPr>
                <w:color w:val="000000"/>
                <w:sz w:val="24"/>
                <w:szCs w:val="24"/>
              </w:rPr>
            </w:pPr>
            <w:r w:rsidRPr="00022401">
              <w:rPr>
                <w:color w:val="000000"/>
                <w:sz w:val="24"/>
                <w:szCs w:val="24"/>
              </w:rPr>
              <w:t xml:space="preserve">1 </w:t>
            </w:r>
            <w:r>
              <w:rPr>
                <w:color w:val="000000"/>
                <w:sz w:val="24"/>
                <w:szCs w:val="24"/>
              </w:rPr>
              <w:t>пара на год</w:t>
            </w:r>
          </w:p>
          <w:p w:rsidR="00022401" w:rsidRPr="00022401" w:rsidRDefault="00022401" w:rsidP="00022401">
            <w:pPr>
              <w:widowControl w:val="0"/>
              <w:autoSpaceDE w:val="0"/>
              <w:autoSpaceDN w:val="0"/>
              <w:adjustRightInd w:val="0"/>
              <w:rPr>
                <w:rFonts w:ascii="Calibri" w:hAnsi="Calibri" w:cs="Calibri"/>
              </w:rPr>
            </w:pPr>
          </w:p>
          <w:p w:rsidR="00022401" w:rsidRDefault="00A90390" w:rsidP="00022401">
            <w:pPr>
              <w:widowControl w:val="0"/>
              <w:autoSpaceDE w:val="0"/>
              <w:autoSpaceDN w:val="0"/>
              <w:adjustRightInd w:val="0"/>
              <w:rPr>
                <w:color w:val="000000"/>
                <w:sz w:val="24"/>
                <w:szCs w:val="24"/>
              </w:rPr>
            </w:pPr>
            <w:r>
              <w:rPr>
                <w:color w:val="000000"/>
                <w:sz w:val="24"/>
                <w:szCs w:val="24"/>
              </w:rPr>
              <w:t>12</w:t>
            </w:r>
            <w:r w:rsidR="00022401" w:rsidRPr="00022401">
              <w:rPr>
                <w:color w:val="000000"/>
                <w:sz w:val="24"/>
                <w:szCs w:val="24"/>
              </w:rPr>
              <w:t xml:space="preserve"> </w:t>
            </w:r>
            <w:r w:rsidR="00022401">
              <w:rPr>
                <w:color w:val="000000"/>
                <w:sz w:val="24"/>
                <w:szCs w:val="24"/>
              </w:rPr>
              <w:t>пар на год</w:t>
            </w:r>
          </w:p>
          <w:p w:rsidR="00022401" w:rsidRPr="009155EB" w:rsidRDefault="00022401" w:rsidP="00022401">
            <w:pPr>
              <w:widowControl w:val="0"/>
              <w:autoSpaceDE w:val="0"/>
              <w:autoSpaceDN w:val="0"/>
              <w:adjustRightInd w:val="0"/>
              <w:rPr>
                <w:rFonts w:ascii="Calibri" w:hAnsi="Calibri" w:cs="Calibri"/>
              </w:rPr>
            </w:pPr>
          </w:p>
        </w:tc>
        <w:tc>
          <w:tcPr>
            <w:tcW w:w="1755" w:type="dxa"/>
            <w:vMerge w:val="restart"/>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color w:val="000000"/>
                <w:sz w:val="24"/>
                <w:szCs w:val="24"/>
              </w:rPr>
            </w:pPr>
            <w:r>
              <w:rPr>
                <w:color w:val="000000"/>
                <w:sz w:val="24"/>
                <w:szCs w:val="24"/>
              </w:rPr>
              <w:t>Приказ Минтруда от</w:t>
            </w:r>
          </w:p>
          <w:p w:rsidR="00022401" w:rsidRPr="00022401" w:rsidRDefault="00022401" w:rsidP="00022401">
            <w:pPr>
              <w:widowControl w:val="0"/>
              <w:autoSpaceDE w:val="0"/>
              <w:autoSpaceDN w:val="0"/>
              <w:adjustRightInd w:val="0"/>
              <w:rPr>
                <w:rFonts w:ascii="Calibri" w:hAnsi="Calibri" w:cs="Calibri"/>
              </w:rPr>
            </w:pPr>
            <w:r w:rsidRPr="00022401">
              <w:rPr>
                <w:color w:val="000000"/>
                <w:sz w:val="24"/>
                <w:szCs w:val="24"/>
              </w:rPr>
              <w:t xml:space="preserve"> 9 </w:t>
            </w:r>
            <w:r>
              <w:rPr>
                <w:color w:val="000000"/>
                <w:sz w:val="24"/>
                <w:szCs w:val="24"/>
              </w:rPr>
              <w:t xml:space="preserve">декабря 2014 г. </w:t>
            </w:r>
            <w:r>
              <w:rPr>
                <w:rFonts w:ascii="Segoe UI Symbol" w:hAnsi="Segoe UI Symbol" w:cs="Segoe UI Symbol"/>
                <w:color w:val="000000"/>
                <w:sz w:val="24"/>
                <w:szCs w:val="24"/>
              </w:rPr>
              <w:t>№</w:t>
            </w:r>
            <w:r w:rsidRPr="00022401">
              <w:rPr>
                <w:color w:val="000000"/>
                <w:sz w:val="24"/>
                <w:szCs w:val="24"/>
              </w:rPr>
              <w:t xml:space="preserve"> 997</w:t>
            </w:r>
            <w:r>
              <w:rPr>
                <w:color w:val="000000"/>
                <w:sz w:val="24"/>
                <w:szCs w:val="24"/>
              </w:rPr>
              <w:t>н п. 135</w:t>
            </w:r>
          </w:p>
        </w:tc>
      </w:tr>
      <w:tr w:rsidR="00022401" w:rsidTr="00022401">
        <w:trPr>
          <w:trHeight w:val="402"/>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Сапоги резиновые</w:t>
            </w:r>
          </w:p>
        </w:tc>
        <w:tc>
          <w:tcPr>
            <w:tcW w:w="138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r>
      <w:tr w:rsidR="00022401" w:rsidTr="00022401">
        <w:trPr>
          <w:trHeight w:val="402"/>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Перчатки с полимерным покрытием</w:t>
            </w:r>
          </w:p>
        </w:tc>
        <w:tc>
          <w:tcPr>
            <w:tcW w:w="138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r>
      <w:tr w:rsidR="00022401" w:rsidRPr="00022401" w:rsidTr="00022401">
        <w:trPr>
          <w:trHeight w:val="402"/>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Перчатки резиновые или из полимерных материалов</w:t>
            </w:r>
          </w:p>
        </w:tc>
        <w:tc>
          <w:tcPr>
            <w:tcW w:w="138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r>
      <w:tr w:rsidR="00022401" w:rsidRPr="00022401" w:rsidTr="00022401">
        <w:trPr>
          <w:trHeight w:val="135"/>
        </w:trPr>
        <w:tc>
          <w:tcPr>
            <w:tcW w:w="530"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Pr="00526909" w:rsidRDefault="00526909" w:rsidP="00022401">
            <w:pPr>
              <w:widowControl w:val="0"/>
              <w:autoSpaceDE w:val="0"/>
              <w:autoSpaceDN w:val="0"/>
              <w:adjustRightInd w:val="0"/>
              <w:rPr>
                <w:rFonts w:ascii="Calibri" w:hAnsi="Calibri" w:cs="Calibri"/>
              </w:rPr>
            </w:pPr>
            <w:r>
              <w:rPr>
                <w:color w:val="000000"/>
                <w:sz w:val="24"/>
                <w:szCs w:val="24"/>
              </w:rPr>
              <w:t>2</w:t>
            </w:r>
          </w:p>
        </w:tc>
        <w:tc>
          <w:tcPr>
            <w:tcW w:w="1795"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Уборщик  служебных помещений</w:t>
            </w: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 xml:space="preserve">Халат </w:t>
            </w:r>
            <w:r w:rsidR="00A90390">
              <w:rPr>
                <w:color w:val="000000"/>
                <w:sz w:val="24"/>
                <w:szCs w:val="24"/>
              </w:rPr>
              <w:t xml:space="preserve">(костюм) </w:t>
            </w:r>
            <w:r>
              <w:rPr>
                <w:color w:val="000000"/>
                <w:sz w:val="24"/>
                <w:szCs w:val="24"/>
              </w:rPr>
              <w:t>для защиты от общих производственных загрязнений и механических воздействий</w:t>
            </w:r>
          </w:p>
        </w:tc>
        <w:tc>
          <w:tcPr>
            <w:tcW w:w="1380" w:type="dxa"/>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sz w:val="24"/>
                <w:szCs w:val="24"/>
                <w:lang w:val="en-US"/>
              </w:rPr>
              <w:t xml:space="preserve">1 </w:t>
            </w:r>
            <w:r>
              <w:rPr>
                <w:sz w:val="24"/>
                <w:szCs w:val="24"/>
              </w:rPr>
              <w:t>на год</w:t>
            </w:r>
          </w:p>
        </w:tc>
        <w:tc>
          <w:tcPr>
            <w:tcW w:w="1755" w:type="dxa"/>
            <w:vMerge w:val="restart"/>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color w:val="000000"/>
                <w:sz w:val="24"/>
                <w:szCs w:val="24"/>
              </w:rPr>
            </w:pPr>
            <w:r>
              <w:rPr>
                <w:color w:val="000000"/>
                <w:sz w:val="24"/>
                <w:szCs w:val="24"/>
              </w:rPr>
              <w:t xml:space="preserve">Приказ Минтруда от </w:t>
            </w:r>
          </w:p>
          <w:p w:rsidR="00022401" w:rsidRPr="00022401" w:rsidRDefault="00022401" w:rsidP="00022401">
            <w:pPr>
              <w:widowControl w:val="0"/>
              <w:autoSpaceDE w:val="0"/>
              <w:autoSpaceDN w:val="0"/>
              <w:adjustRightInd w:val="0"/>
              <w:rPr>
                <w:rFonts w:ascii="Calibri" w:hAnsi="Calibri" w:cs="Calibri"/>
              </w:rPr>
            </w:pPr>
            <w:r w:rsidRPr="00022401">
              <w:rPr>
                <w:color w:val="000000"/>
                <w:sz w:val="24"/>
                <w:szCs w:val="24"/>
              </w:rPr>
              <w:t xml:space="preserve">9 </w:t>
            </w:r>
            <w:r>
              <w:rPr>
                <w:color w:val="000000"/>
                <w:sz w:val="24"/>
                <w:szCs w:val="24"/>
              </w:rPr>
              <w:t xml:space="preserve">декабря 2014 г. </w:t>
            </w:r>
            <w:r>
              <w:rPr>
                <w:rFonts w:ascii="Segoe UI Symbol" w:hAnsi="Segoe UI Symbol" w:cs="Segoe UI Symbol"/>
                <w:color w:val="000000"/>
                <w:sz w:val="24"/>
                <w:szCs w:val="24"/>
              </w:rPr>
              <w:t>№</w:t>
            </w:r>
            <w:r w:rsidRPr="00022401">
              <w:rPr>
                <w:color w:val="000000"/>
                <w:sz w:val="24"/>
                <w:szCs w:val="24"/>
              </w:rPr>
              <w:t xml:space="preserve"> 997</w:t>
            </w:r>
            <w:r>
              <w:rPr>
                <w:color w:val="000000"/>
                <w:sz w:val="24"/>
                <w:szCs w:val="24"/>
              </w:rPr>
              <w:t>н п. 171</w:t>
            </w:r>
          </w:p>
        </w:tc>
      </w:tr>
      <w:tr w:rsidR="00022401" w:rsidTr="00022401">
        <w:trPr>
          <w:trHeight w:val="135"/>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Перчатки с полимерным покрытием</w:t>
            </w:r>
          </w:p>
        </w:tc>
        <w:tc>
          <w:tcPr>
            <w:tcW w:w="1380" w:type="dxa"/>
            <w:tcBorders>
              <w:top w:val="single" w:sz="2"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sz w:val="24"/>
                <w:szCs w:val="24"/>
                <w:lang w:val="en-US"/>
              </w:rPr>
              <w:t xml:space="preserve">6 </w:t>
            </w:r>
            <w:r>
              <w:rPr>
                <w:sz w:val="24"/>
                <w:szCs w:val="24"/>
              </w:rPr>
              <w:t>пар на год</w:t>
            </w: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r>
      <w:tr w:rsidR="00022401" w:rsidTr="00022401">
        <w:trPr>
          <w:trHeight w:val="135"/>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Перчатки резиновые или из полимерных материалов</w:t>
            </w:r>
          </w:p>
        </w:tc>
        <w:tc>
          <w:tcPr>
            <w:tcW w:w="1380" w:type="dxa"/>
            <w:tcBorders>
              <w:top w:val="single" w:sz="2"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sz w:val="24"/>
                <w:szCs w:val="24"/>
                <w:lang w:val="en-US"/>
              </w:rPr>
              <w:t xml:space="preserve">12 </w:t>
            </w:r>
            <w:r>
              <w:rPr>
                <w:sz w:val="24"/>
                <w:szCs w:val="24"/>
              </w:rPr>
              <w:t>пар на год</w:t>
            </w: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r>
      <w:tr w:rsidR="00022401" w:rsidTr="00022401">
        <w:trPr>
          <w:trHeight w:val="270"/>
        </w:trPr>
        <w:tc>
          <w:tcPr>
            <w:tcW w:w="530"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Pr="00526909" w:rsidRDefault="00526909" w:rsidP="00022401">
            <w:pPr>
              <w:widowControl w:val="0"/>
              <w:autoSpaceDE w:val="0"/>
              <w:autoSpaceDN w:val="0"/>
              <w:adjustRightInd w:val="0"/>
              <w:rPr>
                <w:rFonts w:ascii="Calibri" w:hAnsi="Calibri" w:cs="Calibri"/>
              </w:rPr>
            </w:pPr>
            <w:r>
              <w:rPr>
                <w:color w:val="000000"/>
                <w:sz w:val="24"/>
                <w:szCs w:val="24"/>
              </w:rPr>
              <w:t>3</w:t>
            </w:r>
          </w:p>
        </w:tc>
        <w:tc>
          <w:tcPr>
            <w:tcW w:w="1795"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Default="00A90390" w:rsidP="00022401">
            <w:pPr>
              <w:widowControl w:val="0"/>
              <w:autoSpaceDE w:val="0"/>
              <w:autoSpaceDN w:val="0"/>
              <w:adjustRightInd w:val="0"/>
              <w:rPr>
                <w:color w:val="000000"/>
                <w:sz w:val="24"/>
                <w:szCs w:val="24"/>
              </w:rPr>
            </w:pPr>
            <w:r>
              <w:rPr>
                <w:color w:val="000000"/>
                <w:sz w:val="24"/>
                <w:szCs w:val="24"/>
              </w:rPr>
              <w:t>Медицинская</w:t>
            </w:r>
            <w:r w:rsidR="00022401">
              <w:rPr>
                <w:color w:val="000000"/>
                <w:sz w:val="24"/>
                <w:szCs w:val="24"/>
              </w:rPr>
              <w:t xml:space="preserve"> сестра</w:t>
            </w:r>
          </w:p>
          <w:p w:rsidR="00022401" w:rsidRDefault="00022401" w:rsidP="00022401">
            <w:pPr>
              <w:widowControl w:val="0"/>
              <w:autoSpaceDE w:val="0"/>
              <w:autoSpaceDN w:val="0"/>
              <w:adjustRightInd w:val="0"/>
              <w:rPr>
                <w:rFonts w:ascii="Calibri" w:hAnsi="Calibri" w:cs="Calibri"/>
                <w:lang w:val="en-US"/>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color w:val="000000"/>
                <w:sz w:val="24"/>
                <w:szCs w:val="24"/>
              </w:rPr>
            </w:pPr>
            <w:r>
              <w:rPr>
                <w:color w:val="000000"/>
                <w:sz w:val="24"/>
                <w:szCs w:val="24"/>
              </w:rPr>
              <w:t>Халат хлопчатобумажный</w:t>
            </w:r>
          </w:p>
          <w:p w:rsidR="00022401" w:rsidRDefault="00022401" w:rsidP="00022401">
            <w:pPr>
              <w:widowControl w:val="0"/>
              <w:autoSpaceDE w:val="0"/>
              <w:autoSpaceDN w:val="0"/>
              <w:adjustRightInd w:val="0"/>
              <w:rPr>
                <w:rFonts w:ascii="Calibri" w:hAnsi="Calibri" w:cs="Calibri"/>
                <w:lang w:val="en-US"/>
              </w:rPr>
            </w:pPr>
          </w:p>
        </w:tc>
        <w:tc>
          <w:tcPr>
            <w:tcW w:w="1380"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Default="00A90390" w:rsidP="00022401">
            <w:pPr>
              <w:widowControl w:val="0"/>
              <w:autoSpaceDE w:val="0"/>
              <w:autoSpaceDN w:val="0"/>
              <w:adjustRightInd w:val="0"/>
              <w:rPr>
                <w:color w:val="000000"/>
                <w:sz w:val="24"/>
                <w:szCs w:val="24"/>
              </w:rPr>
            </w:pPr>
            <w:r>
              <w:rPr>
                <w:color w:val="000000"/>
                <w:sz w:val="24"/>
                <w:szCs w:val="24"/>
              </w:rPr>
              <w:t xml:space="preserve">2 </w:t>
            </w:r>
            <w:r w:rsidR="00022401">
              <w:rPr>
                <w:color w:val="000000"/>
                <w:sz w:val="24"/>
                <w:szCs w:val="24"/>
              </w:rPr>
              <w:t xml:space="preserve">на </w:t>
            </w:r>
            <w:r>
              <w:rPr>
                <w:color w:val="000000"/>
                <w:sz w:val="24"/>
                <w:szCs w:val="24"/>
              </w:rPr>
              <w:t>год</w:t>
            </w:r>
          </w:p>
          <w:p w:rsidR="00022401" w:rsidRPr="00022401" w:rsidRDefault="00022401" w:rsidP="00022401">
            <w:pPr>
              <w:widowControl w:val="0"/>
              <w:autoSpaceDE w:val="0"/>
              <w:autoSpaceDN w:val="0"/>
              <w:adjustRightInd w:val="0"/>
              <w:rPr>
                <w:rFonts w:ascii="Calibri" w:hAnsi="Calibri" w:cs="Calibri"/>
              </w:rPr>
            </w:pPr>
          </w:p>
          <w:p w:rsidR="00022401" w:rsidRDefault="00A90390" w:rsidP="00022401">
            <w:pPr>
              <w:widowControl w:val="0"/>
              <w:autoSpaceDE w:val="0"/>
              <w:autoSpaceDN w:val="0"/>
              <w:adjustRightInd w:val="0"/>
              <w:rPr>
                <w:color w:val="000000"/>
                <w:sz w:val="24"/>
                <w:szCs w:val="24"/>
              </w:rPr>
            </w:pPr>
            <w:r>
              <w:rPr>
                <w:color w:val="000000"/>
                <w:sz w:val="24"/>
                <w:szCs w:val="24"/>
              </w:rPr>
              <w:t xml:space="preserve">2 </w:t>
            </w:r>
            <w:r w:rsidR="00022401">
              <w:rPr>
                <w:color w:val="000000"/>
                <w:sz w:val="24"/>
                <w:szCs w:val="24"/>
              </w:rPr>
              <w:t xml:space="preserve">на </w:t>
            </w:r>
            <w:r>
              <w:rPr>
                <w:color w:val="000000"/>
                <w:sz w:val="24"/>
                <w:szCs w:val="24"/>
              </w:rPr>
              <w:t>год</w:t>
            </w:r>
          </w:p>
          <w:p w:rsidR="00022401" w:rsidRDefault="00022401" w:rsidP="00022401">
            <w:pPr>
              <w:widowControl w:val="0"/>
              <w:autoSpaceDE w:val="0"/>
              <w:autoSpaceDN w:val="0"/>
              <w:adjustRightInd w:val="0"/>
              <w:rPr>
                <w:rFonts w:ascii="Calibri" w:hAnsi="Calibri" w:cs="Calibri"/>
              </w:rPr>
            </w:pPr>
          </w:p>
          <w:p w:rsidR="00A90390" w:rsidRPr="00022401" w:rsidRDefault="00A90390" w:rsidP="00022401">
            <w:pPr>
              <w:widowControl w:val="0"/>
              <w:autoSpaceDE w:val="0"/>
              <w:autoSpaceDN w:val="0"/>
              <w:adjustRightInd w:val="0"/>
              <w:rPr>
                <w:rFonts w:ascii="Calibri" w:hAnsi="Calibri" w:cs="Calibri"/>
              </w:rPr>
            </w:pPr>
          </w:p>
          <w:p w:rsidR="00022401" w:rsidRDefault="00A90390" w:rsidP="00022401">
            <w:pPr>
              <w:widowControl w:val="0"/>
              <w:autoSpaceDE w:val="0"/>
              <w:autoSpaceDN w:val="0"/>
              <w:adjustRightInd w:val="0"/>
              <w:rPr>
                <w:color w:val="000000"/>
                <w:sz w:val="24"/>
                <w:szCs w:val="24"/>
              </w:rPr>
            </w:pPr>
            <w:r>
              <w:rPr>
                <w:color w:val="000000"/>
                <w:sz w:val="24"/>
                <w:szCs w:val="24"/>
              </w:rPr>
              <w:t>2 на год</w:t>
            </w:r>
          </w:p>
          <w:p w:rsidR="00022401" w:rsidRPr="00A90390" w:rsidRDefault="00022401" w:rsidP="00022401">
            <w:pPr>
              <w:widowControl w:val="0"/>
              <w:autoSpaceDE w:val="0"/>
              <w:autoSpaceDN w:val="0"/>
              <w:adjustRightInd w:val="0"/>
              <w:rPr>
                <w:rFonts w:ascii="Calibri" w:hAnsi="Calibri" w:cs="Calibri"/>
              </w:rPr>
            </w:pPr>
            <w:r>
              <w:rPr>
                <w:color w:val="000000"/>
                <w:sz w:val="24"/>
                <w:szCs w:val="24"/>
              </w:rPr>
              <w:t>дежурная</w:t>
            </w:r>
          </w:p>
        </w:tc>
        <w:tc>
          <w:tcPr>
            <w:tcW w:w="1755" w:type="dxa"/>
            <w:vMerge w:val="restart"/>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color w:val="000000"/>
                <w:sz w:val="24"/>
                <w:szCs w:val="24"/>
              </w:rPr>
            </w:pPr>
            <w:r>
              <w:rPr>
                <w:color w:val="000000"/>
                <w:sz w:val="24"/>
                <w:szCs w:val="24"/>
              </w:rPr>
              <w:t>Приказ Минздрав</w:t>
            </w:r>
          </w:p>
          <w:p w:rsidR="00022401" w:rsidRDefault="00022401" w:rsidP="00022401">
            <w:pPr>
              <w:widowControl w:val="0"/>
              <w:autoSpaceDE w:val="0"/>
              <w:autoSpaceDN w:val="0"/>
              <w:adjustRightInd w:val="0"/>
              <w:rPr>
                <w:rFonts w:ascii="Calibri" w:hAnsi="Calibri" w:cs="Calibri"/>
                <w:lang w:val="en-US"/>
              </w:rPr>
            </w:pPr>
            <w:r>
              <w:rPr>
                <w:color w:val="000000"/>
                <w:sz w:val="24"/>
                <w:szCs w:val="24"/>
              </w:rPr>
              <w:t xml:space="preserve">СССР от 29 января 1988 г.  </w:t>
            </w:r>
            <w:r>
              <w:rPr>
                <w:rFonts w:ascii="Segoe UI Symbol" w:hAnsi="Segoe UI Symbol" w:cs="Segoe UI Symbol"/>
                <w:color w:val="000000"/>
                <w:sz w:val="24"/>
                <w:szCs w:val="24"/>
              </w:rPr>
              <w:t>№</w:t>
            </w:r>
            <w:r>
              <w:rPr>
                <w:color w:val="000000"/>
                <w:sz w:val="24"/>
                <w:szCs w:val="24"/>
                <w:lang w:val="en-US"/>
              </w:rPr>
              <w:t xml:space="preserve"> 65 </w:t>
            </w:r>
            <w:r w:rsidRPr="00526909">
              <w:rPr>
                <w:sz w:val="24"/>
                <w:szCs w:val="24"/>
              </w:rPr>
              <w:t>п.1</w:t>
            </w:r>
          </w:p>
        </w:tc>
      </w:tr>
      <w:tr w:rsidR="00022401" w:rsidTr="00022401">
        <w:trPr>
          <w:trHeight w:val="267"/>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color w:val="000000"/>
                <w:sz w:val="24"/>
                <w:szCs w:val="24"/>
              </w:rPr>
            </w:pPr>
            <w:r>
              <w:rPr>
                <w:color w:val="000000"/>
                <w:sz w:val="24"/>
                <w:szCs w:val="24"/>
              </w:rPr>
              <w:t>Колпак или косынка хлопчатобумажные</w:t>
            </w:r>
          </w:p>
          <w:p w:rsidR="00022401" w:rsidRDefault="00022401" w:rsidP="00022401">
            <w:pPr>
              <w:widowControl w:val="0"/>
              <w:autoSpaceDE w:val="0"/>
              <w:autoSpaceDN w:val="0"/>
              <w:adjustRightInd w:val="0"/>
              <w:rPr>
                <w:rFonts w:ascii="Calibri" w:hAnsi="Calibri" w:cs="Calibri"/>
                <w:lang w:val="en-US"/>
              </w:rPr>
            </w:pPr>
          </w:p>
        </w:tc>
        <w:tc>
          <w:tcPr>
            <w:tcW w:w="138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r>
      <w:tr w:rsidR="00022401" w:rsidRPr="00022401" w:rsidTr="00022401">
        <w:trPr>
          <w:trHeight w:val="267"/>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color w:val="000000"/>
                <w:sz w:val="24"/>
                <w:szCs w:val="24"/>
              </w:rPr>
            </w:pPr>
            <w:r>
              <w:rPr>
                <w:color w:val="000000"/>
                <w:sz w:val="24"/>
                <w:szCs w:val="24"/>
              </w:rPr>
              <w:t>Полотенце</w:t>
            </w:r>
          </w:p>
          <w:p w:rsidR="00022401" w:rsidRPr="00022401" w:rsidRDefault="00022401" w:rsidP="00022401">
            <w:pPr>
              <w:widowControl w:val="0"/>
              <w:autoSpaceDE w:val="0"/>
              <w:autoSpaceDN w:val="0"/>
              <w:adjustRightInd w:val="0"/>
              <w:rPr>
                <w:rFonts w:ascii="Calibri" w:hAnsi="Calibri" w:cs="Calibri"/>
              </w:rPr>
            </w:pPr>
            <w:r>
              <w:rPr>
                <w:color w:val="000000"/>
                <w:sz w:val="24"/>
                <w:szCs w:val="24"/>
              </w:rPr>
              <w:t>Щетка для мытья рук</w:t>
            </w:r>
          </w:p>
        </w:tc>
        <w:tc>
          <w:tcPr>
            <w:tcW w:w="138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r>
      <w:tr w:rsidR="00022401" w:rsidRPr="00022401" w:rsidTr="00022401">
        <w:trPr>
          <w:trHeight w:val="535"/>
        </w:trPr>
        <w:tc>
          <w:tcPr>
            <w:tcW w:w="530"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Pr="00526909" w:rsidRDefault="00526909" w:rsidP="00022401">
            <w:pPr>
              <w:widowControl w:val="0"/>
              <w:autoSpaceDE w:val="0"/>
              <w:autoSpaceDN w:val="0"/>
              <w:adjustRightInd w:val="0"/>
              <w:rPr>
                <w:rFonts w:ascii="Calibri" w:hAnsi="Calibri" w:cs="Calibri"/>
              </w:rPr>
            </w:pPr>
            <w:r>
              <w:rPr>
                <w:color w:val="000000"/>
                <w:sz w:val="24"/>
                <w:szCs w:val="24"/>
              </w:rPr>
              <w:t>4</w:t>
            </w:r>
          </w:p>
        </w:tc>
        <w:tc>
          <w:tcPr>
            <w:tcW w:w="1795"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 xml:space="preserve">Повар </w:t>
            </w: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Костюм для защиты от общих производственных загрязнений и механических воздействий</w:t>
            </w:r>
          </w:p>
        </w:tc>
        <w:tc>
          <w:tcPr>
            <w:tcW w:w="1380"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Default="00526909" w:rsidP="00022401">
            <w:pPr>
              <w:widowControl w:val="0"/>
              <w:autoSpaceDE w:val="0"/>
              <w:autoSpaceDN w:val="0"/>
              <w:adjustRightInd w:val="0"/>
              <w:rPr>
                <w:color w:val="000000"/>
                <w:sz w:val="24"/>
                <w:szCs w:val="24"/>
              </w:rPr>
            </w:pPr>
            <w:r>
              <w:rPr>
                <w:color w:val="000000"/>
                <w:sz w:val="24"/>
                <w:szCs w:val="24"/>
              </w:rPr>
              <w:t>2</w:t>
            </w:r>
            <w:r w:rsidR="00022401" w:rsidRPr="00022401">
              <w:rPr>
                <w:color w:val="000000"/>
                <w:sz w:val="24"/>
                <w:szCs w:val="24"/>
              </w:rPr>
              <w:t xml:space="preserve"> </w:t>
            </w:r>
            <w:r w:rsidR="00022401">
              <w:rPr>
                <w:color w:val="000000"/>
                <w:sz w:val="24"/>
                <w:szCs w:val="24"/>
              </w:rPr>
              <w:t>на год</w:t>
            </w:r>
          </w:p>
          <w:p w:rsidR="00022401" w:rsidRPr="00022401" w:rsidRDefault="00022401" w:rsidP="00022401">
            <w:pPr>
              <w:widowControl w:val="0"/>
              <w:autoSpaceDE w:val="0"/>
              <w:autoSpaceDN w:val="0"/>
              <w:adjustRightInd w:val="0"/>
              <w:rPr>
                <w:rFonts w:ascii="Calibri" w:hAnsi="Calibri" w:cs="Calibri"/>
              </w:rPr>
            </w:pPr>
          </w:p>
          <w:p w:rsidR="00022401" w:rsidRPr="00022401" w:rsidRDefault="00022401" w:rsidP="00022401">
            <w:pPr>
              <w:widowControl w:val="0"/>
              <w:autoSpaceDE w:val="0"/>
              <w:autoSpaceDN w:val="0"/>
              <w:adjustRightInd w:val="0"/>
              <w:rPr>
                <w:rFonts w:ascii="Calibri" w:hAnsi="Calibri" w:cs="Calibri"/>
              </w:rPr>
            </w:pPr>
          </w:p>
          <w:p w:rsidR="00022401" w:rsidRDefault="00022401" w:rsidP="00022401">
            <w:pPr>
              <w:widowControl w:val="0"/>
              <w:autoSpaceDE w:val="0"/>
              <w:autoSpaceDN w:val="0"/>
              <w:adjustRightInd w:val="0"/>
              <w:rPr>
                <w:color w:val="000000"/>
                <w:sz w:val="24"/>
                <w:szCs w:val="24"/>
              </w:rPr>
            </w:pPr>
            <w:r>
              <w:rPr>
                <w:color w:val="000000"/>
                <w:sz w:val="24"/>
                <w:szCs w:val="24"/>
              </w:rPr>
              <w:t>До износа</w:t>
            </w:r>
          </w:p>
          <w:p w:rsidR="00022401" w:rsidRPr="00022401" w:rsidRDefault="00022401" w:rsidP="00022401">
            <w:pPr>
              <w:widowControl w:val="0"/>
              <w:autoSpaceDE w:val="0"/>
              <w:autoSpaceDN w:val="0"/>
              <w:adjustRightInd w:val="0"/>
              <w:rPr>
                <w:rFonts w:ascii="Calibri" w:hAnsi="Calibri" w:cs="Calibri"/>
              </w:rPr>
            </w:pPr>
          </w:p>
          <w:p w:rsidR="00022401" w:rsidRPr="00022401" w:rsidRDefault="00022401" w:rsidP="00022401">
            <w:pPr>
              <w:widowControl w:val="0"/>
              <w:autoSpaceDE w:val="0"/>
              <w:autoSpaceDN w:val="0"/>
              <w:adjustRightInd w:val="0"/>
              <w:rPr>
                <w:rFonts w:ascii="Calibri" w:hAnsi="Calibri" w:cs="Calibri"/>
              </w:rPr>
            </w:pPr>
          </w:p>
          <w:p w:rsidR="00022401" w:rsidRPr="00022401" w:rsidRDefault="00022401" w:rsidP="00022401">
            <w:pPr>
              <w:widowControl w:val="0"/>
              <w:autoSpaceDE w:val="0"/>
              <w:autoSpaceDN w:val="0"/>
              <w:adjustRightInd w:val="0"/>
              <w:rPr>
                <w:rFonts w:ascii="Calibri" w:hAnsi="Calibri" w:cs="Calibri"/>
              </w:rPr>
            </w:pPr>
            <w:r w:rsidRPr="00022401">
              <w:rPr>
                <w:color w:val="000000"/>
                <w:sz w:val="24"/>
                <w:szCs w:val="24"/>
              </w:rPr>
              <w:t xml:space="preserve">2 </w:t>
            </w:r>
            <w:r>
              <w:rPr>
                <w:color w:val="000000"/>
                <w:sz w:val="24"/>
                <w:szCs w:val="24"/>
              </w:rPr>
              <w:t>на год</w:t>
            </w:r>
          </w:p>
        </w:tc>
        <w:tc>
          <w:tcPr>
            <w:tcW w:w="1755" w:type="dxa"/>
            <w:vMerge w:val="restart"/>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color w:val="000000"/>
                <w:sz w:val="24"/>
                <w:szCs w:val="24"/>
              </w:rPr>
            </w:pPr>
            <w:r>
              <w:rPr>
                <w:color w:val="000000"/>
                <w:sz w:val="24"/>
                <w:szCs w:val="24"/>
              </w:rPr>
              <w:t xml:space="preserve">Приказ Минтруда от </w:t>
            </w:r>
          </w:p>
          <w:p w:rsidR="00022401" w:rsidRPr="00022401" w:rsidRDefault="00022401" w:rsidP="00022401">
            <w:pPr>
              <w:widowControl w:val="0"/>
              <w:autoSpaceDE w:val="0"/>
              <w:autoSpaceDN w:val="0"/>
              <w:adjustRightInd w:val="0"/>
              <w:rPr>
                <w:rFonts w:ascii="Calibri" w:hAnsi="Calibri" w:cs="Calibri"/>
              </w:rPr>
            </w:pPr>
            <w:r w:rsidRPr="00022401">
              <w:rPr>
                <w:color w:val="000000"/>
                <w:sz w:val="24"/>
                <w:szCs w:val="24"/>
              </w:rPr>
              <w:t xml:space="preserve">9 </w:t>
            </w:r>
            <w:r>
              <w:rPr>
                <w:color w:val="000000"/>
                <w:sz w:val="24"/>
                <w:szCs w:val="24"/>
              </w:rPr>
              <w:t xml:space="preserve">декабря 2014 г. </w:t>
            </w:r>
            <w:r>
              <w:rPr>
                <w:rFonts w:ascii="Segoe UI Symbol" w:hAnsi="Segoe UI Symbol" w:cs="Segoe UI Symbol"/>
                <w:color w:val="000000"/>
                <w:sz w:val="24"/>
                <w:szCs w:val="24"/>
              </w:rPr>
              <w:t>№</w:t>
            </w:r>
            <w:r w:rsidRPr="00022401">
              <w:rPr>
                <w:color w:val="000000"/>
                <w:sz w:val="24"/>
                <w:szCs w:val="24"/>
              </w:rPr>
              <w:t xml:space="preserve"> 997</w:t>
            </w:r>
            <w:r>
              <w:rPr>
                <w:color w:val="000000"/>
                <w:sz w:val="24"/>
                <w:szCs w:val="24"/>
              </w:rPr>
              <w:t>н п. 122</w:t>
            </w:r>
          </w:p>
        </w:tc>
      </w:tr>
      <w:tr w:rsidR="00022401" w:rsidTr="00022401">
        <w:trPr>
          <w:trHeight w:val="535"/>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Нарукавники из полимерных материалов</w:t>
            </w:r>
          </w:p>
        </w:tc>
        <w:tc>
          <w:tcPr>
            <w:tcW w:w="138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r>
      <w:tr w:rsidR="00022401" w:rsidRPr="00022401" w:rsidTr="00022401">
        <w:trPr>
          <w:trHeight w:val="535"/>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Фартук из полимерных материалов с нагрудником</w:t>
            </w:r>
          </w:p>
        </w:tc>
        <w:tc>
          <w:tcPr>
            <w:tcW w:w="138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r>
      <w:tr w:rsidR="00022401" w:rsidRPr="00022401" w:rsidTr="00022401">
        <w:trPr>
          <w:trHeight w:val="321"/>
        </w:trPr>
        <w:tc>
          <w:tcPr>
            <w:tcW w:w="530"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Pr="00526909" w:rsidRDefault="00526909" w:rsidP="00022401">
            <w:pPr>
              <w:widowControl w:val="0"/>
              <w:autoSpaceDE w:val="0"/>
              <w:autoSpaceDN w:val="0"/>
              <w:adjustRightInd w:val="0"/>
              <w:rPr>
                <w:rFonts w:ascii="Calibri" w:hAnsi="Calibri" w:cs="Calibri"/>
              </w:rPr>
            </w:pPr>
            <w:r>
              <w:rPr>
                <w:color w:val="000000"/>
                <w:sz w:val="24"/>
                <w:szCs w:val="24"/>
              </w:rPr>
              <w:t>5</w:t>
            </w:r>
          </w:p>
        </w:tc>
        <w:tc>
          <w:tcPr>
            <w:tcW w:w="1795"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Кухонный рабочий</w:t>
            </w: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 xml:space="preserve">Халат и брюки </w:t>
            </w:r>
            <w:r w:rsidR="00526909">
              <w:rPr>
                <w:color w:val="000000"/>
                <w:sz w:val="24"/>
                <w:szCs w:val="24"/>
              </w:rPr>
              <w:t xml:space="preserve">(костюм) </w:t>
            </w:r>
            <w:r>
              <w:rPr>
                <w:color w:val="000000"/>
                <w:sz w:val="24"/>
                <w:szCs w:val="24"/>
              </w:rPr>
              <w:t xml:space="preserve">для защиты от общих производственных </w:t>
            </w:r>
            <w:r>
              <w:rPr>
                <w:color w:val="000000"/>
                <w:sz w:val="24"/>
                <w:szCs w:val="24"/>
              </w:rPr>
              <w:lastRenderedPageBreak/>
              <w:t>загрязнений и механических воздействий</w:t>
            </w:r>
          </w:p>
        </w:tc>
        <w:tc>
          <w:tcPr>
            <w:tcW w:w="1380" w:type="dxa"/>
            <w:tcBorders>
              <w:top w:val="single" w:sz="4" w:space="0" w:color="000000"/>
              <w:left w:val="single" w:sz="4" w:space="0" w:color="000000"/>
              <w:bottom w:val="single" w:sz="2" w:space="0" w:color="000000"/>
              <w:right w:val="single" w:sz="2" w:space="0" w:color="000000"/>
            </w:tcBorders>
            <w:shd w:val="clear" w:color="000000" w:fill="FFFFFF"/>
          </w:tcPr>
          <w:p w:rsidR="00022401" w:rsidRDefault="00526909" w:rsidP="00022401">
            <w:pPr>
              <w:widowControl w:val="0"/>
              <w:autoSpaceDE w:val="0"/>
              <w:autoSpaceDN w:val="0"/>
              <w:adjustRightInd w:val="0"/>
              <w:rPr>
                <w:rFonts w:ascii="Calibri" w:hAnsi="Calibri" w:cs="Calibri"/>
                <w:lang w:val="en-US"/>
              </w:rPr>
            </w:pPr>
            <w:r>
              <w:rPr>
                <w:color w:val="000000"/>
                <w:sz w:val="24"/>
                <w:szCs w:val="24"/>
              </w:rPr>
              <w:lastRenderedPageBreak/>
              <w:t>2</w:t>
            </w:r>
            <w:r w:rsidR="00022401">
              <w:rPr>
                <w:color w:val="000000"/>
                <w:sz w:val="24"/>
                <w:szCs w:val="24"/>
                <w:lang w:val="en-US"/>
              </w:rPr>
              <w:t xml:space="preserve"> </w:t>
            </w:r>
            <w:r w:rsidR="00022401">
              <w:rPr>
                <w:color w:val="000000"/>
                <w:sz w:val="24"/>
                <w:szCs w:val="24"/>
              </w:rPr>
              <w:t>на год</w:t>
            </w:r>
          </w:p>
        </w:tc>
        <w:tc>
          <w:tcPr>
            <w:tcW w:w="1755" w:type="dxa"/>
            <w:vMerge w:val="restart"/>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color w:val="000000"/>
                <w:sz w:val="24"/>
                <w:szCs w:val="24"/>
              </w:rPr>
            </w:pPr>
            <w:r>
              <w:rPr>
                <w:color w:val="000000"/>
                <w:sz w:val="24"/>
                <w:szCs w:val="24"/>
              </w:rPr>
              <w:t xml:space="preserve">Приказ Минтруда от </w:t>
            </w:r>
          </w:p>
          <w:p w:rsidR="00022401" w:rsidRPr="00022401" w:rsidRDefault="00022401" w:rsidP="00022401">
            <w:pPr>
              <w:widowControl w:val="0"/>
              <w:autoSpaceDE w:val="0"/>
              <w:autoSpaceDN w:val="0"/>
              <w:adjustRightInd w:val="0"/>
              <w:rPr>
                <w:rFonts w:ascii="Calibri" w:hAnsi="Calibri" w:cs="Calibri"/>
              </w:rPr>
            </w:pPr>
            <w:r w:rsidRPr="00022401">
              <w:rPr>
                <w:color w:val="000000"/>
                <w:sz w:val="24"/>
                <w:szCs w:val="24"/>
              </w:rPr>
              <w:lastRenderedPageBreak/>
              <w:t xml:space="preserve">9 </w:t>
            </w:r>
            <w:r>
              <w:rPr>
                <w:color w:val="000000"/>
                <w:sz w:val="24"/>
                <w:szCs w:val="24"/>
              </w:rPr>
              <w:t xml:space="preserve">декабря 2014 г. </w:t>
            </w:r>
            <w:r>
              <w:rPr>
                <w:rFonts w:ascii="Segoe UI Symbol" w:hAnsi="Segoe UI Symbol" w:cs="Segoe UI Symbol"/>
                <w:color w:val="000000"/>
                <w:sz w:val="24"/>
                <w:szCs w:val="24"/>
              </w:rPr>
              <w:t>№</w:t>
            </w:r>
            <w:r w:rsidRPr="00022401">
              <w:rPr>
                <w:color w:val="000000"/>
                <w:sz w:val="24"/>
                <w:szCs w:val="24"/>
              </w:rPr>
              <w:t xml:space="preserve"> 997</w:t>
            </w:r>
            <w:r>
              <w:rPr>
                <w:color w:val="000000"/>
                <w:sz w:val="24"/>
                <w:szCs w:val="24"/>
              </w:rPr>
              <w:t>н п. 60</w:t>
            </w:r>
          </w:p>
        </w:tc>
      </w:tr>
      <w:tr w:rsidR="00022401" w:rsidTr="00022401">
        <w:trPr>
          <w:trHeight w:val="321"/>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Нарукавники из полимерных материалов</w:t>
            </w:r>
          </w:p>
        </w:tc>
        <w:tc>
          <w:tcPr>
            <w:tcW w:w="1380" w:type="dxa"/>
            <w:tcBorders>
              <w:top w:val="single" w:sz="2"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До износа</w:t>
            </w: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r>
      <w:tr w:rsidR="00022401" w:rsidTr="00022401">
        <w:trPr>
          <w:trHeight w:val="321"/>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Фартук из полимерных материалов с нагрудником</w:t>
            </w:r>
          </w:p>
        </w:tc>
        <w:tc>
          <w:tcPr>
            <w:tcW w:w="1380" w:type="dxa"/>
            <w:tcBorders>
              <w:top w:val="single" w:sz="2"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lang w:val="en-US"/>
              </w:rPr>
              <w:t xml:space="preserve">2 </w:t>
            </w:r>
            <w:r>
              <w:rPr>
                <w:color w:val="000000"/>
                <w:sz w:val="24"/>
                <w:szCs w:val="24"/>
              </w:rPr>
              <w:t>на год</w:t>
            </w: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r>
      <w:tr w:rsidR="00022401" w:rsidTr="00022401">
        <w:trPr>
          <w:trHeight w:val="321"/>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Перчатки резиновые из полимерных материалов</w:t>
            </w:r>
          </w:p>
        </w:tc>
        <w:tc>
          <w:tcPr>
            <w:tcW w:w="1380" w:type="dxa"/>
            <w:tcBorders>
              <w:top w:val="single" w:sz="2"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lang w:val="en-US"/>
              </w:rPr>
              <w:t xml:space="preserve">6 </w:t>
            </w:r>
            <w:r>
              <w:rPr>
                <w:color w:val="000000"/>
                <w:sz w:val="24"/>
                <w:szCs w:val="24"/>
              </w:rPr>
              <w:t>пар</w:t>
            </w: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r>
      <w:tr w:rsidR="00022401" w:rsidRPr="00022401" w:rsidTr="00022401">
        <w:trPr>
          <w:trHeight w:val="699"/>
        </w:trPr>
        <w:tc>
          <w:tcPr>
            <w:tcW w:w="530"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Pr="003178F0" w:rsidRDefault="003178F0" w:rsidP="00022401">
            <w:pPr>
              <w:widowControl w:val="0"/>
              <w:autoSpaceDE w:val="0"/>
              <w:autoSpaceDN w:val="0"/>
              <w:adjustRightInd w:val="0"/>
              <w:rPr>
                <w:rFonts w:ascii="Calibri" w:hAnsi="Calibri" w:cs="Calibri"/>
              </w:rPr>
            </w:pPr>
            <w:r>
              <w:rPr>
                <w:color w:val="000000"/>
                <w:sz w:val="24"/>
                <w:szCs w:val="24"/>
              </w:rPr>
              <w:t>6</w:t>
            </w:r>
          </w:p>
        </w:tc>
        <w:tc>
          <w:tcPr>
            <w:tcW w:w="1795"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Оператор стиральных машин</w:t>
            </w: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Халат и брюки для защиты от общих производственных загрязнений и механических воздействий</w:t>
            </w:r>
          </w:p>
        </w:tc>
        <w:tc>
          <w:tcPr>
            <w:tcW w:w="1380" w:type="dxa"/>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lang w:val="en-US"/>
              </w:rPr>
              <w:t xml:space="preserve">1 </w:t>
            </w:r>
            <w:r>
              <w:rPr>
                <w:color w:val="000000"/>
                <w:sz w:val="24"/>
                <w:szCs w:val="24"/>
              </w:rPr>
              <w:t>на год</w:t>
            </w:r>
          </w:p>
        </w:tc>
        <w:tc>
          <w:tcPr>
            <w:tcW w:w="1755" w:type="dxa"/>
            <w:vMerge w:val="restart"/>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color w:val="000000"/>
                <w:sz w:val="24"/>
                <w:szCs w:val="24"/>
              </w:rPr>
            </w:pPr>
            <w:r>
              <w:rPr>
                <w:color w:val="000000"/>
                <w:sz w:val="24"/>
                <w:szCs w:val="24"/>
              </w:rPr>
              <w:t xml:space="preserve">Приказ Минтруда от </w:t>
            </w:r>
          </w:p>
          <w:p w:rsidR="00022401" w:rsidRPr="00022401" w:rsidRDefault="00022401" w:rsidP="00022401">
            <w:pPr>
              <w:widowControl w:val="0"/>
              <w:autoSpaceDE w:val="0"/>
              <w:autoSpaceDN w:val="0"/>
              <w:adjustRightInd w:val="0"/>
              <w:rPr>
                <w:rFonts w:ascii="Calibri" w:hAnsi="Calibri" w:cs="Calibri"/>
              </w:rPr>
            </w:pPr>
            <w:r w:rsidRPr="00022401">
              <w:rPr>
                <w:color w:val="000000"/>
                <w:sz w:val="24"/>
                <w:szCs w:val="24"/>
              </w:rPr>
              <w:t xml:space="preserve">9 </w:t>
            </w:r>
            <w:r>
              <w:rPr>
                <w:color w:val="000000"/>
                <w:sz w:val="24"/>
                <w:szCs w:val="24"/>
              </w:rPr>
              <w:t xml:space="preserve">декабря 2014 г. </w:t>
            </w:r>
            <w:r>
              <w:rPr>
                <w:rFonts w:ascii="Segoe UI Symbol" w:hAnsi="Segoe UI Symbol" w:cs="Segoe UI Symbol"/>
                <w:color w:val="000000"/>
                <w:sz w:val="24"/>
                <w:szCs w:val="24"/>
              </w:rPr>
              <w:t>№</w:t>
            </w:r>
            <w:r w:rsidRPr="00022401">
              <w:rPr>
                <w:color w:val="000000"/>
                <w:sz w:val="24"/>
                <w:szCs w:val="24"/>
              </w:rPr>
              <w:t xml:space="preserve"> 997</w:t>
            </w:r>
            <w:r>
              <w:rPr>
                <w:color w:val="000000"/>
                <w:sz w:val="24"/>
                <w:szCs w:val="24"/>
              </w:rPr>
              <w:t>н п. 115</w:t>
            </w:r>
          </w:p>
        </w:tc>
      </w:tr>
      <w:tr w:rsidR="00022401" w:rsidTr="00022401">
        <w:trPr>
          <w:trHeight w:val="581"/>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Фартук из полимерных материалов с нагрудником</w:t>
            </w:r>
          </w:p>
        </w:tc>
        <w:tc>
          <w:tcPr>
            <w:tcW w:w="1380" w:type="dxa"/>
            <w:tcBorders>
              <w:top w:val="single" w:sz="2"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Дежурный</w:t>
            </w: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r>
      <w:tr w:rsidR="00022401" w:rsidTr="00022401">
        <w:trPr>
          <w:trHeight w:val="278"/>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Перчатки с полимерным покрытием</w:t>
            </w:r>
          </w:p>
        </w:tc>
        <w:tc>
          <w:tcPr>
            <w:tcW w:w="1380" w:type="dxa"/>
            <w:tcBorders>
              <w:top w:val="single" w:sz="2"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lang w:val="en-US"/>
              </w:rPr>
              <w:t xml:space="preserve">6 </w:t>
            </w:r>
            <w:r>
              <w:rPr>
                <w:color w:val="000000"/>
                <w:sz w:val="24"/>
                <w:szCs w:val="24"/>
              </w:rPr>
              <w:t>на год</w:t>
            </w: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r>
      <w:tr w:rsidR="00022401" w:rsidTr="00022401">
        <w:trPr>
          <w:trHeight w:val="551"/>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Перчатки резиновые или из полимерных материалов</w:t>
            </w:r>
          </w:p>
        </w:tc>
        <w:tc>
          <w:tcPr>
            <w:tcW w:w="1380" w:type="dxa"/>
            <w:tcBorders>
              <w:top w:val="single" w:sz="2"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Дежурные</w:t>
            </w: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r>
      <w:tr w:rsidR="00022401" w:rsidRPr="00022401" w:rsidTr="00022401">
        <w:trPr>
          <w:trHeight w:val="561"/>
        </w:trPr>
        <w:tc>
          <w:tcPr>
            <w:tcW w:w="530"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Pr="003178F0" w:rsidRDefault="003178F0" w:rsidP="00022401">
            <w:pPr>
              <w:widowControl w:val="0"/>
              <w:autoSpaceDE w:val="0"/>
              <w:autoSpaceDN w:val="0"/>
              <w:adjustRightInd w:val="0"/>
              <w:rPr>
                <w:rFonts w:ascii="Calibri" w:hAnsi="Calibri" w:cs="Calibri"/>
              </w:rPr>
            </w:pPr>
            <w:r>
              <w:rPr>
                <w:color w:val="000000"/>
                <w:sz w:val="24"/>
                <w:szCs w:val="24"/>
              </w:rPr>
              <w:t>7</w:t>
            </w:r>
          </w:p>
        </w:tc>
        <w:tc>
          <w:tcPr>
            <w:tcW w:w="1795"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Водитель</w:t>
            </w: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Костюм для защиты от общих производственных загрязнений и механических воздействий</w:t>
            </w:r>
          </w:p>
        </w:tc>
        <w:tc>
          <w:tcPr>
            <w:tcW w:w="1380" w:type="dxa"/>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lang w:val="en-US"/>
              </w:rPr>
              <w:t xml:space="preserve">1 </w:t>
            </w:r>
            <w:r>
              <w:rPr>
                <w:color w:val="000000"/>
                <w:sz w:val="24"/>
                <w:szCs w:val="24"/>
              </w:rPr>
              <w:t>на год</w:t>
            </w:r>
          </w:p>
        </w:tc>
        <w:tc>
          <w:tcPr>
            <w:tcW w:w="1755" w:type="dxa"/>
            <w:vMerge w:val="restart"/>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color w:val="000000"/>
                <w:sz w:val="24"/>
                <w:szCs w:val="24"/>
              </w:rPr>
            </w:pPr>
            <w:r>
              <w:rPr>
                <w:color w:val="000000"/>
                <w:sz w:val="24"/>
                <w:szCs w:val="24"/>
              </w:rPr>
              <w:t xml:space="preserve">Приказ Минтруда от </w:t>
            </w:r>
          </w:p>
          <w:p w:rsidR="00022401" w:rsidRPr="00022401" w:rsidRDefault="00022401" w:rsidP="00022401">
            <w:pPr>
              <w:widowControl w:val="0"/>
              <w:autoSpaceDE w:val="0"/>
              <w:autoSpaceDN w:val="0"/>
              <w:adjustRightInd w:val="0"/>
              <w:rPr>
                <w:rFonts w:ascii="Calibri" w:hAnsi="Calibri" w:cs="Calibri"/>
              </w:rPr>
            </w:pPr>
            <w:r w:rsidRPr="00022401">
              <w:rPr>
                <w:color w:val="000000"/>
                <w:sz w:val="24"/>
                <w:szCs w:val="24"/>
              </w:rPr>
              <w:t xml:space="preserve">9 </w:t>
            </w:r>
            <w:r>
              <w:rPr>
                <w:color w:val="000000"/>
                <w:sz w:val="24"/>
                <w:szCs w:val="24"/>
              </w:rPr>
              <w:t xml:space="preserve">декабря 2014 г. </w:t>
            </w:r>
            <w:r>
              <w:rPr>
                <w:rFonts w:ascii="Segoe UI Symbol" w:hAnsi="Segoe UI Symbol" w:cs="Segoe UI Symbol"/>
                <w:color w:val="000000"/>
                <w:sz w:val="24"/>
                <w:szCs w:val="24"/>
              </w:rPr>
              <w:t>№</w:t>
            </w:r>
            <w:r w:rsidRPr="00022401">
              <w:rPr>
                <w:color w:val="000000"/>
                <w:sz w:val="24"/>
                <w:szCs w:val="24"/>
              </w:rPr>
              <w:t xml:space="preserve"> 997</w:t>
            </w:r>
            <w:r>
              <w:rPr>
                <w:color w:val="000000"/>
                <w:sz w:val="24"/>
                <w:szCs w:val="24"/>
              </w:rPr>
              <w:t>н п. 11</w:t>
            </w:r>
          </w:p>
        </w:tc>
      </w:tr>
      <w:tr w:rsidR="00022401" w:rsidTr="00022401">
        <w:trPr>
          <w:trHeight w:val="302"/>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Перчатки с точечным покрытием</w:t>
            </w:r>
          </w:p>
        </w:tc>
        <w:tc>
          <w:tcPr>
            <w:tcW w:w="1380" w:type="dxa"/>
            <w:tcBorders>
              <w:top w:val="single" w:sz="2"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lang w:val="en-US"/>
              </w:rPr>
              <w:t xml:space="preserve">12 </w:t>
            </w:r>
            <w:r>
              <w:rPr>
                <w:color w:val="000000"/>
                <w:sz w:val="24"/>
                <w:szCs w:val="24"/>
              </w:rPr>
              <w:t>пар на год</w:t>
            </w: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r>
      <w:tr w:rsidR="00022401" w:rsidTr="00022401">
        <w:trPr>
          <w:trHeight w:val="497"/>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Перчатки резиновые или из полимерных материалов</w:t>
            </w:r>
          </w:p>
        </w:tc>
        <w:tc>
          <w:tcPr>
            <w:tcW w:w="1380" w:type="dxa"/>
            <w:tcBorders>
              <w:top w:val="single" w:sz="2"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p w:rsidR="00022401" w:rsidRDefault="00022401" w:rsidP="00022401">
            <w:pPr>
              <w:widowControl w:val="0"/>
              <w:autoSpaceDE w:val="0"/>
              <w:autoSpaceDN w:val="0"/>
              <w:adjustRightInd w:val="0"/>
              <w:rPr>
                <w:rFonts w:ascii="Calibri" w:hAnsi="Calibri" w:cs="Calibri"/>
                <w:lang w:val="en-US"/>
              </w:rPr>
            </w:pPr>
            <w:r>
              <w:rPr>
                <w:color w:val="000000"/>
                <w:sz w:val="24"/>
                <w:szCs w:val="24"/>
              </w:rPr>
              <w:t>дежурные</w:t>
            </w: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r>
      <w:tr w:rsidR="00022401" w:rsidRPr="00022401" w:rsidTr="00022401">
        <w:trPr>
          <w:trHeight w:val="90"/>
        </w:trPr>
        <w:tc>
          <w:tcPr>
            <w:tcW w:w="530"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Pr="003D4351" w:rsidRDefault="003D4351" w:rsidP="00022401">
            <w:pPr>
              <w:widowControl w:val="0"/>
              <w:autoSpaceDE w:val="0"/>
              <w:autoSpaceDN w:val="0"/>
              <w:adjustRightInd w:val="0"/>
              <w:rPr>
                <w:rFonts w:ascii="Calibri" w:hAnsi="Calibri" w:cs="Calibri"/>
              </w:rPr>
            </w:pPr>
            <w:r>
              <w:rPr>
                <w:color w:val="000000"/>
                <w:sz w:val="24"/>
                <w:szCs w:val="24"/>
              </w:rPr>
              <w:t>8</w:t>
            </w:r>
          </w:p>
        </w:tc>
        <w:tc>
          <w:tcPr>
            <w:tcW w:w="1795"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Default="003D4351" w:rsidP="00022401">
            <w:pPr>
              <w:widowControl w:val="0"/>
              <w:autoSpaceDE w:val="0"/>
              <w:autoSpaceDN w:val="0"/>
              <w:adjustRightInd w:val="0"/>
              <w:rPr>
                <w:rFonts w:ascii="Calibri" w:hAnsi="Calibri" w:cs="Calibri"/>
                <w:lang w:val="en-US"/>
              </w:rPr>
            </w:pPr>
            <w:r>
              <w:rPr>
                <w:color w:val="000000"/>
                <w:sz w:val="24"/>
                <w:szCs w:val="24"/>
              </w:rPr>
              <w:t>Заведующий складом</w:t>
            </w: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Халат для защиты от общих производственных загрязнений и механических воздействий</w:t>
            </w:r>
          </w:p>
        </w:tc>
        <w:tc>
          <w:tcPr>
            <w:tcW w:w="1380" w:type="dxa"/>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lang w:val="en-US"/>
              </w:rPr>
              <w:t xml:space="preserve">1 </w:t>
            </w:r>
            <w:r>
              <w:rPr>
                <w:color w:val="000000"/>
                <w:sz w:val="24"/>
                <w:szCs w:val="24"/>
              </w:rPr>
              <w:t>на год</w:t>
            </w:r>
          </w:p>
        </w:tc>
        <w:tc>
          <w:tcPr>
            <w:tcW w:w="1755" w:type="dxa"/>
            <w:vMerge w:val="restart"/>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color w:val="000000"/>
                <w:sz w:val="24"/>
                <w:szCs w:val="24"/>
              </w:rPr>
            </w:pPr>
            <w:r>
              <w:rPr>
                <w:color w:val="000000"/>
                <w:sz w:val="24"/>
                <w:szCs w:val="24"/>
              </w:rPr>
              <w:t xml:space="preserve">Приказ Минтруда от </w:t>
            </w:r>
          </w:p>
          <w:p w:rsidR="00022401" w:rsidRPr="00022401" w:rsidRDefault="00022401" w:rsidP="00022401">
            <w:pPr>
              <w:widowControl w:val="0"/>
              <w:autoSpaceDE w:val="0"/>
              <w:autoSpaceDN w:val="0"/>
              <w:adjustRightInd w:val="0"/>
              <w:rPr>
                <w:rFonts w:ascii="Calibri" w:hAnsi="Calibri" w:cs="Calibri"/>
              </w:rPr>
            </w:pPr>
            <w:r w:rsidRPr="00022401">
              <w:rPr>
                <w:color w:val="000000"/>
                <w:sz w:val="24"/>
                <w:szCs w:val="24"/>
              </w:rPr>
              <w:t xml:space="preserve">9 </w:t>
            </w:r>
            <w:r>
              <w:rPr>
                <w:color w:val="000000"/>
                <w:sz w:val="24"/>
                <w:szCs w:val="24"/>
              </w:rPr>
              <w:t xml:space="preserve">декабря 2014 г. </w:t>
            </w:r>
            <w:r>
              <w:rPr>
                <w:rFonts w:ascii="Segoe UI Symbol" w:hAnsi="Segoe UI Symbol" w:cs="Segoe UI Symbol"/>
                <w:color w:val="000000"/>
                <w:sz w:val="24"/>
                <w:szCs w:val="24"/>
              </w:rPr>
              <w:t>№</w:t>
            </w:r>
            <w:r w:rsidRPr="00022401">
              <w:rPr>
                <w:color w:val="000000"/>
                <w:sz w:val="24"/>
                <w:szCs w:val="24"/>
              </w:rPr>
              <w:t xml:space="preserve"> 997</w:t>
            </w:r>
            <w:r>
              <w:rPr>
                <w:color w:val="000000"/>
                <w:sz w:val="24"/>
                <w:szCs w:val="24"/>
              </w:rPr>
              <w:t>н п. 49</w:t>
            </w:r>
          </w:p>
        </w:tc>
      </w:tr>
      <w:tr w:rsidR="00022401" w:rsidTr="00022401">
        <w:trPr>
          <w:trHeight w:val="90"/>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Перчатки с полимерным покрытием</w:t>
            </w:r>
          </w:p>
        </w:tc>
        <w:tc>
          <w:tcPr>
            <w:tcW w:w="1380" w:type="dxa"/>
            <w:tcBorders>
              <w:top w:val="single" w:sz="2"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lang w:val="en-US"/>
              </w:rPr>
              <w:t xml:space="preserve">6 </w:t>
            </w:r>
            <w:r>
              <w:rPr>
                <w:color w:val="000000"/>
                <w:sz w:val="24"/>
                <w:szCs w:val="24"/>
              </w:rPr>
              <w:t>пар на год</w:t>
            </w: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r>
      <w:tr w:rsidR="00022401" w:rsidRPr="00022401" w:rsidTr="00022401">
        <w:trPr>
          <w:trHeight w:val="270"/>
        </w:trPr>
        <w:tc>
          <w:tcPr>
            <w:tcW w:w="530"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Pr="003D4351" w:rsidRDefault="003D4351" w:rsidP="00022401">
            <w:pPr>
              <w:widowControl w:val="0"/>
              <w:autoSpaceDE w:val="0"/>
              <w:autoSpaceDN w:val="0"/>
              <w:adjustRightInd w:val="0"/>
              <w:rPr>
                <w:rFonts w:ascii="Calibri" w:hAnsi="Calibri" w:cs="Calibri"/>
              </w:rPr>
            </w:pPr>
            <w:r>
              <w:rPr>
                <w:color w:val="000000"/>
                <w:sz w:val="24"/>
                <w:szCs w:val="24"/>
              </w:rPr>
              <w:t>9</w:t>
            </w:r>
          </w:p>
        </w:tc>
        <w:tc>
          <w:tcPr>
            <w:tcW w:w="1795"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Заведующий хозяйством</w:t>
            </w: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Халат для защиты от общих производственных загрязнений и механических воздействий</w:t>
            </w:r>
          </w:p>
        </w:tc>
        <w:tc>
          <w:tcPr>
            <w:tcW w:w="1380" w:type="dxa"/>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lang w:val="en-US"/>
              </w:rPr>
              <w:t xml:space="preserve">1 </w:t>
            </w:r>
            <w:r>
              <w:rPr>
                <w:color w:val="000000"/>
                <w:sz w:val="24"/>
                <w:szCs w:val="24"/>
              </w:rPr>
              <w:t>на год</w:t>
            </w:r>
          </w:p>
        </w:tc>
        <w:tc>
          <w:tcPr>
            <w:tcW w:w="1755" w:type="dxa"/>
            <w:vMerge w:val="restart"/>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color w:val="000000"/>
                <w:sz w:val="24"/>
                <w:szCs w:val="24"/>
              </w:rPr>
            </w:pPr>
            <w:r>
              <w:rPr>
                <w:color w:val="000000"/>
                <w:sz w:val="24"/>
                <w:szCs w:val="24"/>
              </w:rPr>
              <w:t xml:space="preserve">Приказ Минтруда от </w:t>
            </w:r>
          </w:p>
          <w:p w:rsidR="00022401" w:rsidRPr="00022401" w:rsidRDefault="00022401" w:rsidP="00022401">
            <w:pPr>
              <w:widowControl w:val="0"/>
              <w:autoSpaceDE w:val="0"/>
              <w:autoSpaceDN w:val="0"/>
              <w:adjustRightInd w:val="0"/>
              <w:rPr>
                <w:rFonts w:ascii="Calibri" w:hAnsi="Calibri" w:cs="Calibri"/>
              </w:rPr>
            </w:pPr>
            <w:r w:rsidRPr="00022401">
              <w:rPr>
                <w:color w:val="000000"/>
                <w:sz w:val="24"/>
                <w:szCs w:val="24"/>
              </w:rPr>
              <w:t xml:space="preserve">9 </w:t>
            </w:r>
            <w:r>
              <w:rPr>
                <w:color w:val="000000"/>
                <w:sz w:val="24"/>
                <w:szCs w:val="24"/>
              </w:rPr>
              <w:t xml:space="preserve">декабря 2014 г. </w:t>
            </w:r>
            <w:r>
              <w:rPr>
                <w:rFonts w:ascii="Segoe UI Symbol" w:hAnsi="Segoe UI Symbol" w:cs="Segoe UI Symbol"/>
                <w:color w:val="000000"/>
                <w:sz w:val="24"/>
                <w:szCs w:val="24"/>
              </w:rPr>
              <w:t>№</w:t>
            </w:r>
            <w:r w:rsidRPr="00022401">
              <w:rPr>
                <w:color w:val="000000"/>
                <w:sz w:val="24"/>
                <w:szCs w:val="24"/>
              </w:rPr>
              <w:t xml:space="preserve"> 997</w:t>
            </w:r>
            <w:r>
              <w:rPr>
                <w:color w:val="000000"/>
                <w:sz w:val="24"/>
                <w:szCs w:val="24"/>
              </w:rPr>
              <w:t>н п.32</w:t>
            </w:r>
          </w:p>
        </w:tc>
      </w:tr>
      <w:tr w:rsidR="00022401" w:rsidTr="00022401">
        <w:trPr>
          <w:trHeight w:val="270"/>
        </w:trPr>
        <w:tc>
          <w:tcPr>
            <w:tcW w:w="530"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1795" w:type="dxa"/>
            <w:vMerge/>
            <w:tcBorders>
              <w:top w:val="single" w:sz="4" w:space="0" w:color="000000"/>
              <w:left w:val="single" w:sz="4" w:space="0" w:color="000000"/>
              <w:bottom w:val="single" w:sz="2"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rPr>
              <w:t>Перчатки с полимерным покрытием</w:t>
            </w:r>
          </w:p>
        </w:tc>
        <w:tc>
          <w:tcPr>
            <w:tcW w:w="1380" w:type="dxa"/>
            <w:tcBorders>
              <w:top w:val="single" w:sz="2" w:space="0" w:color="000000"/>
              <w:left w:val="single" w:sz="4" w:space="0" w:color="000000"/>
              <w:bottom w:val="single" w:sz="4"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lang w:val="en-US"/>
              </w:rPr>
              <w:t xml:space="preserve">6 </w:t>
            </w:r>
            <w:r>
              <w:rPr>
                <w:color w:val="000000"/>
                <w:sz w:val="24"/>
                <w:szCs w:val="24"/>
              </w:rPr>
              <w:t>пар на год</w:t>
            </w:r>
          </w:p>
        </w:tc>
        <w:tc>
          <w:tcPr>
            <w:tcW w:w="1755" w:type="dxa"/>
            <w:vMerge/>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p>
        </w:tc>
      </w:tr>
      <w:tr w:rsidR="00022401" w:rsidRPr="00022401" w:rsidTr="00022401">
        <w:trPr>
          <w:trHeight w:val="405"/>
        </w:trPr>
        <w:tc>
          <w:tcPr>
            <w:tcW w:w="530" w:type="dxa"/>
            <w:tcBorders>
              <w:top w:val="single" w:sz="4" w:space="0" w:color="000000"/>
              <w:left w:val="single" w:sz="4" w:space="0" w:color="000000"/>
              <w:bottom w:val="single" w:sz="2" w:space="0" w:color="000000"/>
              <w:right w:val="single" w:sz="2" w:space="0" w:color="000000"/>
            </w:tcBorders>
            <w:shd w:val="clear" w:color="000000" w:fill="FFFFFF"/>
          </w:tcPr>
          <w:p w:rsidR="00022401" w:rsidRPr="003D4351" w:rsidRDefault="00022401" w:rsidP="003D4351">
            <w:pPr>
              <w:widowControl w:val="0"/>
              <w:autoSpaceDE w:val="0"/>
              <w:autoSpaceDN w:val="0"/>
              <w:adjustRightInd w:val="0"/>
              <w:rPr>
                <w:rFonts w:ascii="Calibri" w:hAnsi="Calibri" w:cs="Calibri"/>
              </w:rPr>
            </w:pPr>
            <w:r>
              <w:rPr>
                <w:sz w:val="24"/>
                <w:szCs w:val="24"/>
                <w:lang w:val="en-US"/>
              </w:rPr>
              <w:t>1</w:t>
            </w:r>
            <w:r w:rsidR="003D4351">
              <w:rPr>
                <w:sz w:val="24"/>
                <w:szCs w:val="24"/>
              </w:rPr>
              <w:t>0</w:t>
            </w:r>
          </w:p>
        </w:tc>
        <w:tc>
          <w:tcPr>
            <w:tcW w:w="1795" w:type="dxa"/>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sz w:val="24"/>
                <w:szCs w:val="24"/>
              </w:rPr>
              <w:t>Кастелянша</w:t>
            </w: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022401" w:rsidRPr="00022401" w:rsidRDefault="00022401" w:rsidP="00022401">
            <w:pPr>
              <w:widowControl w:val="0"/>
              <w:autoSpaceDE w:val="0"/>
              <w:autoSpaceDN w:val="0"/>
              <w:adjustRightInd w:val="0"/>
              <w:rPr>
                <w:rFonts w:ascii="Calibri" w:hAnsi="Calibri" w:cs="Calibri"/>
              </w:rPr>
            </w:pPr>
            <w:r>
              <w:rPr>
                <w:color w:val="000000"/>
                <w:sz w:val="24"/>
                <w:szCs w:val="24"/>
              </w:rPr>
              <w:t xml:space="preserve">Халат и брюки </w:t>
            </w:r>
            <w:r w:rsidR="003D4351">
              <w:rPr>
                <w:color w:val="000000"/>
                <w:sz w:val="24"/>
                <w:szCs w:val="24"/>
              </w:rPr>
              <w:t xml:space="preserve">(костюм) </w:t>
            </w:r>
            <w:r>
              <w:rPr>
                <w:color w:val="000000"/>
                <w:sz w:val="24"/>
                <w:szCs w:val="24"/>
              </w:rPr>
              <w:t>для защиты от общих производственных загрязнений и механических воздействий</w:t>
            </w:r>
          </w:p>
        </w:tc>
        <w:tc>
          <w:tcPr>
            <w:tcW w:w="1380" w:type="dxa"/>
            <w:tcBorders>
              <w:top w:val="single" w:sz="4" w:space="0" w:color="000000"/>
              <w:left w:val="single" w:sz="4" w:space="0" w:color="000000"/>
              <w:bottom w:val="single" w:sz="2" w:space="0" w:color="000000"/>
              <w:right w:val="single" w:sz="2" w:space="0" w:color="000000"/>
            </w:tcBorders>
            <w:shd w:val="clear" w:color="000000" w:fill="FFFFFF"/>
          </w:tcPr>
          <w:p w:rsidR="00022401" w:rsidRDefault="00022401" w:rsidP="00022401">
            <w:pPr>
              <w:widowControl w:val="0"/>
              <w:autoSpaceDE w:val="0"/>
              <w:autoSpaceDN w:val="0"/>
              <w:adjustRightInd w:val="0"/>
              <w:rPr>
                <w:rFonts w:ascii="Calibri" w:hAnsi="Calibri" w:cs="Calibri"/>
                <w:lang w:val="en-US"/>
              </w:rPr>
            </w:pPr>
            <w:r>
              <w:rPr>
                <w:color w:val="000000"/>
                <w:sz w:val="24"/>
                <w:szCs w:val="24"/>
                <w:lang w:val="en-US"/>
              </w:rPr>
              <w:t xml:space="preserve">1 </w:t>
            </w:r>
            <w:r>
              <w:rPr>
                <w:color w:val="000000"/>
                <w:sz w:val="24"/>
                <w:szCs w:val="24"/>
              </w:rPr>
              <w:t>на год</w:t>
            </w:r>
          </w:p>
        </w:tc>
        <w:tc>
          <w:tcPr>
            <w:tcW w:w="1755" w:type="dxa"/>
            <w:tcBorders>
              <w:top w:val="single" w:sz="4" w:space="0" w:color="000000"/>
              <w:left w:val="single" w:sz="4" w:space="0" w:color="000000"/>
              <w:bottom w:val="single" w:sz="2" w:space="0" w:color="000000"/>
              <w:right w:val="single" w:sz="4" w:space="0" w:color="000000"/>
            </w:tcBorders>
            <w:shd w:val="clear" w:color="000000" w:fill="FFFFFF"/>
          </w:tcPr>
          <w:p w:rsidR="00022401" w:rsidRDefault="00022401" w:rsidP="00022401">
            <w:pPr>
              <w:widowControl w:val="0"/>
              <w:autoSpaceDE w:val="0"/>
              <w:autoSpaceDN w:val="0"/>
              <w:adjustRightInd w:val="0"/>
              <w:rPr>
                <w:color w:val="000000"/>
                <w:sz w:val="24"/>
                <w:szCs w:val="24"/>
              </w:rPr>
            </w:pPr>
            <w:r>
              <w:rPr>
                <w:color w:val="000000"/>
                <w:sz w:val="24"/>
                <w:szCs w:val="24"/>
              </w:rPr>
              <w:t xml:space="preserve">Приказ Минтруда от </w:t>
            </w:r>
          </w:p>
          <w:p w:rsidR="00022401" w:rsidRPr="00022401" w:rsidRDefault="00022401" w:rsidP="00022401">
            <w:pPr>
              <w:widowControl w:val="0"/>
              <w:autoSpaceDE w:val="0"/>
              <w:autoSpaceDN w:val="0"/>
              <w:adjustRightInd w:val="0"/>
              <w:rPr>
                <w:rFonts w:ascii="Calibri" w:hAnsi="Calibri" w:cs="Calibri"/>
              </w:rPr>
            </w:pPr>
            <w:r w:rsidRPr="00022401">
              <w:rPr>
                <w:color w:val="000000"/>
                <w:sz w:val="24"/>
                <w:szCs w:val="24"/>
              </w:rPr>
              <w:t xml:space="preserve">9 </w:t>
            </w:r>
            <w:r>
              <w:rPr>
                <w:color w:val="000000"/>
                <w:sz w:val="24"/>
                <w:szCs w:val="24"/>
              </w:rPr>
              <w:t xml:space="preserve">декабря 2014 г. </w:t>
            </w:r>
            <w:r>
              <w:rPr>
                <w:rFonts w:ascii="Segoe UI Symbol" w:hAnsi="Segoe UI Symbol" w:cs="Segoe UI Symbol"/>
                <w:color w:val="000000"/>
                <w:sz w:val="24"/>
                <w:szCs w:val="24"/>
              </w:rPr>
              <w:t>№</w:t>
            </w:r>
            <w:r w:rsidRPr="00022401">
              <w:rPr>
                <w:color w:val="000000"/>
                <w:sz w:val="24"/>
                <w:szCs w:val="24"/>
              </w:rPr>
              <w:t xml:space="preserve"> 997</w:t>
            </w:r>
            <w:r>
              <w:rPr>
                <w:color w:val="000000"/>
                <w:sz w:val="24"/>
                <w:szCs w:val="24"/>
              </w:rPr>
              <w:t>н п. 48</w:t>
            </w:r>
          </w:p>
        </w:tc>
      </w:tr>
      <w:tr w:rsidR="003D4351" w:rsidRPr="00022401" w:rsidTr="00022401">
        <w:trPr>
          <w:trHeight w:val="405"/>
        </w:trPr>
        <w:tc>
          <w:tcPr>
            <w:tcW w:w="530" w:type="dxa"/>
            <w:tcBorders>
              <w:top w:val="single" w:sz="4" w:space="0" w:color="000000"/>
              <w:left w:val="single" w:sz="4" w:space="0" w:color="000000"/>
              <w:bottom w:val="single" w:sz="2" w:space="0" w:color="000000"/>
              <w:right w:val="single" w:sz="2" w:space="0" w:color="000000"/>
            </w:tcBorders>
            <w:shd w:val="clear" w:color="000000" w:fill="FFFFFF"/>
          </w:tcPr>
          <w:p w:rsidR="003D4351" w:rsidRPr="00A12733" w:rsidRDefault="00A12733" w:rsidP="003D4351">
            <w:pPr>
              <w:widowControl w:val="0"/>
              <w:autoSpaceDE w:val="0"/>
              <w:autoSpaceDN w:val="0"/>
              <w:adjustRightInd w:val="0"/>
              <w:rPr>
                <w:sz w:val="24"/>
                <w:szCs w:val="24"/>
              </w:rPr>
            </w:pPr>
            <w:r>
              <w:rPr>
                <w:sz w:val="24"/>
                <w:szCs w:val="24"/>
              </w:rPr>
              <w:t>11</w:t>
            </w:r>
          </w:p>
        </w:tc>
        <w:tc>
          <w:tcPr>
            <w:tcW w:w="1795" w:type="dxa"/>
            <w:tcBorders>
              <w:top w:val="single" w:sz="4" w:space="0" w:color="000000"/>
              <w:left w:val="single" w:sz="4" w:space="0" w:color="000000"/>
              <w:bottom w:val="single" w:sz="2" w:space="0" w:color="000000"/>
              <w:right w:val="single" w:sz="2" w:space="0" w:color="000000"/>
            </w:tcBorders>
            <w:shd w:val="clear" w:color="000000" w:fill="FFFFFF"/>
          </w:tcPr>
          <w:p w:rsidR="003D4351" w:rsidRDefault="003D4351" w:rsidP="009155EB">
            <w:pPr>
              <w:snapToGrid w:val="0"/>
              <w:jc w:val="both"/>
              <w:rPr>
                <w:color w:val="000000"/>
                <w:sz w:val="24"/>
                <w:szCs w:val="24"/>
              </w:rPr>
            </w:pPr>
            <w:r>
              <w:rPr>
                <w:color w:val="000000"/>
                <w:sz w:val="24"/>
                <w:szCs w:val="24"/>
              </w:rPr>
              <w:t>Парикмахер</w:t>
            </w: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3D4351" w:rsidRPr="002E0F77" w:rsidRDefault="003D4351" w:rsidP="009155EB">
            <w:pPr>
              <w:snapToGrid w:val="0"/>
              <w:jc w:val="both"/>
              <w:rPr>
                <w:color w:val="000000"/>
                <w:sz w:val="24"/>
                <w:szCs w:val="24"/>
              </w:rPr>
            </w:pPr>
            <w:r w:rsidRPr="002E0F77">
              <w:rPr>
                <w:color w:val="000000"/>
                <w:sz w:val="24"/>
                <w:szCs w:val="24"/>
              </w:rPr>
              <w:t>Халат х/б</w:t>
            </w:r>
          </w:p>
          <w:p w:rsidR="003D4351" w:rsidRPr="002E0F77" w:rsidRDefault="003D4351" w:rsidP="009155EB">
            <w:pPr>
              <w:snapToGrid w:val="0"/>
              <w:jc w:val="both"/>
              <w:rPr>
                <w:color w:val="000000"/>
                <w:sz w:val="24"/>
                <w:szCs w:val="24"/>
              </w:rPr>
            </w:pPr>
          </w:p>
        </w:tc>
        <w:tc>
          <w:tcPr>
            <w:tcW w:w="1380" w:type="dxa"/>
            <w:tcBorders>
              <w:top w:val="single" w:sz="4" w:space="0" w:color="000000"/>
              <w:left w:val="single" w:sz="4" w:space="0" w:color="000000"/>
              <w:bottom w:val="single" w:sz="2" w:space="0" w:color="000000"/>
              <w:right w:val="single" w:sz="2" w:space="0" w:color="000000"/>
            </w:tcBorders>
            <w:shd w:val="clear" w:color="000000" w:fill="FFFFFF"/>
          </w:tcPr>
          <w:p w:rsidR="003D4351" w:rsidRPr="002E0F77" w:rsidRDefault="003D4351" w:rsidP="009155EB">
            <w:pPr>
              <w:snapToGrid w:val="0"/>
              <w:jc w:val="both"/>
              <w:rPr>
                <w:color w:val="000000"/>
                <w:sz w:val="24"/>
                <w:szCs w:val="24"/>
              </w:rPr>
            </w:pPr>
            <w:r w:rsidRPr="002E0F77">
              <w:rPr>
                <w:color w:val="000000"/>
                <w:sz w:val="24"/>
                <w:szCs w:val="24"/>
              </w:rPr>
              <w:t>2 на год</w:t>
            </w:r>
          </w:p>
          <w:p w:rsidR="003D4351" w:rsidRPr="002E0F77" w:rsidRDefault="003D4351" w:rsidP="009155EB">
            <w:pPr>
              <w:snapToGrid w:val="0"/>
              <w:jc w:val="both"/>
              <w:rPr>
                <w:color w:val="000000"/>
                <w:sz w:val="24"/>
                <w:szCs w:val="24"/>
              </w:rPr>
            </w:pPr>
          </w:p>
        </w:tc>
        <w:tc>
          <w:tcPr>
            <w:tcW w:w="1755" w:type="dxa"/>
            <w:tcBorders>
              <w:top w:val="single" w:sz="4" w:space="0" w:color="000000"/>
              <w:left w:val="single" w:sz="4" w:space="0" w:color="000000"/>
              <w:bottom w:val="single" w:sz="2" w:space="0" w:color="000000"/>
              <w:right w:val="single" w:sz="4" w:space="0" w:color="000000"/>
            </w:tcBorders>
            <w:shd w:val="clear" w:color="000000" w:fill="FFFFFF"/>
          </w:tcPr>
          <w:p w:rsidR="003D4351" w:rsidRPr="002E0F77" w:rsidRDefault="003D4351" w:rsidP="009155EB">
            <w:pPr>
              <w:snapToGrid w:val="0"/>
              <w:jc w:val="both"/>
              <w:rPr>
                <w:color w:val="000000"/>
                <w:sz w:val="24"/>
                <w:szCs w:val="24"/>
              </w:rPr>
            </w:pPr>
            <w:r w:rsidRPr="002E0F77">
              <w:rPr>
                <w:color w:val="000000"/>
                <w:sz w:val="24"/>
                <w:szCs w:val="24"/>
              </w:rPr>
              <w:t>Приказ Минздрав</w:t>
            </w:r>
          </w:p>
          <w:p w:rsidR="003D4351" w:rsidRPr="002E0F77" w:rsidRDefault="003D4351" w:rsidP="009155EB">
            <w:pPr>
              <w:snapToGrid w:val="0"/>
              <w:jc w:val="both"/>
              <w:rPr>
                <w:color w:val="000000"/>
                <w:sz w:val="24"/>
                <w:szCs w:val="24"/>
              </w:rPr>
            </w:pPr>
            <w:r w:rsidRPr="002E0F77">
              <w:rPr>
                <w:color w:val="000000"/>
                <w:sz w:val="24"/>
                <w:szCs w:val="24"/>
              </w:rPr>
              <w:t>СССР от 29 января 1988г.  №</w:t>
            </w:r>
            <w:r w:rsidRPr="002E0F77">
              <w:rPr>
                <w:sz w:val="24"/>
                <w:szCs w:val="24"/>
              </w:rPr>
              <w:t>65 п.24</w:t>
            </w:r>
          </w:p>
        </w:tc>
      </w:tr>
      <w:tr w:rsidR="003D4351" w:rsidRPr="00022401" w:rsidTr="00022401">
        <w:trPr>
          <w:trHeight w:val="405"/>
        </w:trPr>
        <w:tc>
          <w:tcPr>
            <w:tcW w:w="530" w:type="dxa"/>
            <w:tcBorders>
              <w:top w:val="single" w:sz="4" w:space="0" w:color="000000"/>
              <w:left w:val="single" w:sz="4" w:space="0" w:color="000000"/>
              <w:bottom w:val="single" w:sz="2" w:space="0" w:color="000000"/>
              <w:right w:val="single" w:sz="2" w:space="0" w:color="000000"/>
            </w:tcBorders>
            <w:shd w:val="clear" w:color="000000" w:fill="FFFFFF"/>
          </w:tcPr>
          <w:p w:rsidR="003D4351" w:rsidRPr="00A12733" w:rsidRDefault="00A12733" w:rsidP="003D4351">
            <w:pPr>
              <w:widowControl w:val="0"/>
              <w:autoSpaceDE w:val="0"/>
              <w:autoSpaceDN w:val="0"/>
              <w:adjustRightInd w:val="0"/>
              <w:rPr>
                <w:sz w:val="24"/>
                <w:szCs w:val="24"/>
              </w:rPr>
            </w:pPr>
            <w:r>
              <w:rPr>
                <w:sz w:val="24"/>
                <w:szCs w:val="24"/>
              </w:rPr>
              <w:t>12</w:t>
            </w:r>
          </w:p>
        </w:tc>
        <w:tc>
          <w:tcPr>
            <w:tcW w:w="1795" w:type="dxa"/>
            <w:tcBorders>
              <w:top w:val="single" w:sz="4" w:space="0" w:color="000000"/>
              <w:left w:val="single" w:sz="4" w:space="0" w:color="000000"/>
              <w:bottom w:val="single" w:sz="2" w:space="0" w:color="000000"/>
              <w:right w:val="single" w:sz="2" w:space="0" w:color="000000"/>
            </w:tcBorders>
            <w:shd w:val="clear" w:color="000000" w:fill="FFFFFF"/>
          </w:tcPr>
          <w:p w:rsidR="003D4351" w:rsidRDefault="003D4351" w:rsidP="009155EB">
            <w:pPr>
              <w:snapToGrid w:val="0"/>
              <w:jc w:val="both"/>
              <w:rPr>
                <w:color w:val="000000"/>
                <w:sz w:val="24"/>
                <w:szCs w:val="24"/>
              </w:rPr>
            </w:pPr>
            <w:r>
              <w:rPr>
                <w:color w:val="000000"/>
                <w:sz w:val="24"/>
                <w:szCs w:val="24"/>
              </w:rPr>
              <w:t>Обувщик по ремонту обуви</w:t>
            </w:r>
          </w:p>
        </w:tc>
        <w:tc>
          <w:tcPr>
            <w:tcW w:w="4230" w:type="dxa"/>
            <w:tcBorders>
              <w:top w:val="single" w:sz="4" w:space="0" w:color="000000"/>
              <w:left w:val="single" w:sz="4" w:space="0" w:color="000000"/>
              <w:bottom w:val="single" w:sz="4" w:space="0" w:color="000000"/>
              <w:right w:val="single" w:sz="2" w:space="0" w:color="000000"/>
            </w:tcBorders>
            <w:shd w:val="clear" w:color="000000" w:fill="FFFFFF"/>
          </w:tcPr>
          <w:p w:rsidR="003D4351" w:rsidRPr="002E0F77" w:rsidRDefault="003D4351" w:rsidP="009155EB">
            <w:pPr>
              <w:snapToGrid w:val="0"/>
              <w:jc w:val="both"/>
              <w:rPr>
                <w:color w:val="000000"/>
                <w:sz w:val="24"/>
                <w:szCs w:val="24"/>
              </w:rPr>
            </w:pPr>
            <w:r w:rsidRPr="002E0F77">
              <w:rPr>
                <w:color w:val="000000"/>
                <w:sz w:val="24"/>
                <w:szCs w:val="24"/>
              </w:rPr>
              <w:t>Халат х/б</w:t>
            </w:r>
          </w:p>
          <w:p w:rsidR="003D4351" w:rsidRPr="002E0F77" w:rsidRDefault="003D4351" w:rsidP="009155EB">
            <w:pPr>
              <w:snapToGrid w:val="0"/>
              <w:jc w:val="both"/>
              <w:rPr>
                <w:color w:val="000000"/>
                <w:sz w:val="24"/>
                <w:szCs w:val="24"/>
              </w:rPr>
            </w:pPr>
          </w:p>
        </w:tc>
        <w:tc>
          <w:tcPr>
            <w:tcW w:w="1380" w:type="dxa"/>
            <w:tcBorders>
              <w:top w:val="single" w:sz="4" w:space="0" w:color="000000"/>
              <w:left w:val="single" w:sz="4" w:space="0" w:color="000000"/>
              <w:bottom w:val="single" w:sz="2" w:space="0" w:color="000000"/>
              <w:right w:val="single" w:sz="2" w:space="0" w:color="000000"/>
            </w:tcBorders>
            <w:shd w:val="clear" w:color="000000" w:fill="FFFFFF"/>
          </w:tcPr>
          <w:p w:rsidR="003D4351" w:rsidRPr="002E0F77" w:rsidRDefault="003D4351" w:rsidP="009155EB">
            <w:pPr>
              <w:snapToGrid w:val="0"/>
              <w:jc w:val="both"/>
              <w:rPr>
                <w:color w:val="000000"/>
                <w:sz w:val="24"/>
                <w:szCs w:val="24"/>
              </w:rPr>
            </w:pPr>
            <w:r w:rsidRPr="002E0F77">
              <w:rPr>
                <w:color w:val="000000"/>
                <w:sz w:val="24"/>
                <w:szCs w:val="24"/>
              </w:rPr>
              <w:t>2 на год</w:t>
            </w:r>
          </w:p>
          <w:p w:rsidR="003D4351" w:rsidRPr="002E0F77" w:rsidRDefault="003D4351" w:rsidP="009155EB">
            <w:pPr>
              <w:snapToGrid w:val="0"/>
              <w:jc w:val="both"/>
              <w:rPr>
                <w:color w:val="000000"/>
                <w:sz w:val="24"/>
                <w:szCs w:val="24"/>
              </w:rPr>
            </w:pPr>
          </w:p>
        </w:tc>
        <w:tc>
          <w:tcPr>
            <w:tcW w:w="1755" w:type="dxa"/>
            <w:tcBorders>
              <w:top w:val="single" w:sz="4" w:space="0" w:color="000000"/>
              <w:left w:val="single" w:sz="4" w:space="0" w:color="000000"/>
              <w:bottom w:val="single" w:sz="2" w:space="0" w:color="000000"/>
              <w:right w:val="single" w:sz="4" w:space="0" w:color="000000"/>
            </w:tcBorders>
            <w:shd w:val="clear" w:color="000000" w:fill="FFFFFF"/>
          </w:tcPr>
          <w:p w:rsidR="003D4351" w:rsidRPr="002E0F77" w:rsidRDefault="003D4351" w:rsidP="009155EB">
            <w:pPr>
              <w:snapToGrid w:val="0"/>
              <w:jc w:val="both"/>
              <w:rPr>
                <w:color w:val="000000"/>
                <w:sz w:val="24"/>
                <w:szCs w:val="24"/>
              </w:rPr>
            </w:pPr>
            <w:r w:rsidRPr="002E0F77">
              <w:rPr>
                <w:color w:val="000000"/>
                <w:sz w:val="24"/>
                <w:szCs w:val="24"/>
              </w:rPr>
              <w:t>Приказ Минздрав</w:t>
            </w:r>
          </w:p>
          <w:p w:rsidR="003D4351" w:rsidRPr="002E0F77" w:rsidRDefault="003D4351" w:rsidP="009155EB">
            <w:pPr>
              <w:snapToGrid w:val="0"/>
              <w:jc w:val="both"/>
              <w:rPr>
                <w:color w:val="000000"/>
                <w:sz w:val="24"/>
                <w:szCs w:val="24"/>
              </w:rPr>
            </w:pPr>
            <w:r w:rsidRPr="002E0F77">
              <w:rPr>
                <w:color w:val="000000"/>
                <w:sz w:val="24"/>
                <w:szCs w:val="24"/>
              </w:rPr>
              <w:t>СССР от 29 января 1988г.  №</w:t>
            </w:r>
            <w:r w:rsidRPr="002E0F77">
              <w:rPr>
                <w:sz w:val="24"/>
                <w:szCs w:val="24"/>
              </w:rPr>
              <w:t>65 п.24</w:t>
            </w:r>
          </w:p>
        </w:tc>
      </w:tr>
    </w:tbl>
    <w:p w:rsidR="00022401" w:rsidRDefault="00022401" w:rsidP="000E08BD">
      <w:pPr>
        <w:jc w:val="center"/>
        <w:rPr>
          <w:b/>
          <w:color w:val="000000"/>
          <w:sz w:val="24"/>
          <w:szCs w:val="24"/>
        </w:rPr>
      </w:pPr>
    </w:p>
    <w:p w:rsidR="00EC032B" w:rsidRDefault="00EC032B" w:rsidP="000E08BD">
      <w:pPr>
        <w:jc w:val="center"/>
        <w:rPr>
          <w:b/>
          <w:color w:val="000000"/>
          <w:sz w:val="24"/>
          <w:szCs w:val="24"/>
        </w:rPr>
      </w:pPr>
    </w:p>
    <w:p w:rsidR="00EC032B" w:rsidRDefault="00EC032B" w:rsidP="000E08BD">
      <w:pPr>
        <w:jc w:val="center"/>
        <w:rPr>
          <w:b/>
          <w:color w:val="000000"/>
          <w:sz w:val="24"/>
          <w:szCs w:val="24"/>
        </w:rPr>
      </w:pPr>
    </w:p>
    <w:p w:rsidR="00EC032B" w:rsidRDefault="00EC032B" w:rsidP="000E08BD">
      <w:pPr>
        <w:jc w:val="center"/>
        <w:rPr>
          <w:b/>
          <w:color w:val="000000"/>
          <w:sz w:val="24"/>
          <w:szCs w:val="24"/>
        </w:rPr>
      </w:pPr>
    </w:p>
    <w:p w:rsidR="00022401" w:rsidRPr="0044397C" w:rsidRDefault="00022401" w:rsidP="000E08BD">
      <w:pPr>
        <w:jc w:val="center"/>
        <w:rPr>
          <w:b/>
          <w:color w:val="000000"/>
          <w:sz w:val="24"/>
          <w:szCs w:val="24"/>
        </w:rPr>
      </w:pPr>
    </w:p>
    <w:p w:rsidR="000E08BD" w:rsidRPr="0044397C" w:rsidRDefault="000E08BD" w:rsidP="000E08BD">
      <w:pPr>
        <w:jc w:val="center"/>
        <w:rPr>
          <w:b/>
          <w:color w:val="000000"/>
          <w:sz w:val="24"/>
          <w:szCs w:val="24"/>
        </w:rPr>
      </w:pPr>
      <w:r w:rsidRPr="0044397C">
        <w:rPr>
          <w:b/>
          <w:color w:val="000000"/>
          <w:sz w:val="24"/>
          <w:szCs w:val="24"/>
        </w:rPr>
        <w:t>ПЕРЕЧЕНЬ</w:t>
      </w:r>
    </w:p>
    <w:p w:rsidR="000E08BD" w:rsidRPr="0044397C" w:rsidRDefault="000E08BD" w:rsidP="000E08BD">
      <w:pPr>
        <w:jc w:val="center"/>
        <w:rPr>
          <w:b/>
          <w:color w:val="000000"/>
          <w:sz w:val="24"/>
          <w:szCs w:val="24"/>
        </w:rPr>
      </w:pPr>
      <w:r w:rsidRPr="0044397C">
        <w:rPr>
          <w:b/>
          <w:color w:val="000000"/>
          <w:sz w:val="24"/>
          <w:szCs w:val="24"/>
        </w:rPr>
        <w:t>должностей и профессий при замещении которых установлена бесплатная выдача мыла – ст. 212, 221 Трудового Кодекса РФ, п. 7 приказа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0E08BD" w:rsidRPr="0044397C" w:rsidRDefault="000E08BD" w:rsidP="000E08BD">
      <w:pPr>
        <w:jc w:val="center"/>
        <w:rPr>
          <w:color w:val="000000"/>
          <w:sz w:val="24"/>
          <w:szCs w:val="24"/>
        </w:rPr>
      </w:pPr>
    </w:p>
    <w:tbl>
      <w:tblPr>
        <w:tblW w:w="0" w:type="auto"/>
        <w:tblInd w:w="224" w:type="dxa"/>
        <w:tblLayout w:type="fixed"/>
        <w:tblLook w:val="0000"/>
      </w:tblPr>
      <w:tblGrid>
        <w:gridCol w:w="675"/>
        <w:gridCol w:w="6555"/>
        <w:gridCol w:w="2060"/>
      </w:tblGrid>
      <w:tr w:rsidR="000E08BD" w:rsidRPr="0044397C" w:rsidTr="00CB5800">
        <w:tc>
          <w:tcPr>
            <w:tcW w:w="675" w:type="dxa"/>
            <w:tcBorders>
              <w:top w:val="single" w:sz="4" w:space="0" w:color="000000"/>
              <w:left w:val="single" w:sz="4" w:space="0" w:color="000000"/>
              <w:bottom w:val="single" w:sz="4" w:space="0" w:color="000000"/>
            </w:tcBorders>
          </w:tcPr>
          <w:p w:rsidR="000E08BD" w:rsidRPr="0031262E" w:rsidRDefault="000E08BD" w:rsidP="00CB5800">
            <w:pPr>
              <w:snapToGrid w:val="0"/>
              <w:jc w:val="center"/>
              <w:rPr>
                <w:b/>
                <w:color w:val="000000"/>
                <w:sz w:val="24"/>
                <w:szCs w:val="24"/>
              </w:rPr>
            </w:pPr>
            <w:r w:rsidRPr="0031262E">
              <w:rPr>
                <w:b/>
                <w:color w:val="000000"/>
                <w:sz w:val="24"/>
                <w:szCs w:val="24"/>
              </w:rPr>
              <w:t>№ п/п</w:t>
            </w:r>
          </w:p>
        </w:tc>
        <w:tc>
          <w:tcPr>
            <w:tcW w:w="6555" w:type="dxa"/>
            <w:tcBorders>
              <w:top w:val="single" w:sz="4" w:space="0" w:color="000000"/>
              <w:left w:val="single" w:sz="4" w:space="0" w:color="000000"/>
              <w:bottom w:val="single" w:sz="4" w:space="0" w:color="000000"/>
            </w:tcBorders>
          </w:tcPr>
          <w:p w:rsidR="000E08BD" w:rsidRPr="0031262E" w:rsidRDefault="000E08BD" w:rsidP="00CB5800">
            <w:pPr>
              <w:snapToGrid w:val="0"/>
              <w:jc w:val="center"/>
              <w:rPr>
                <w:b/>
                <w:color w:val="000000"/>
                <w:sz w:val="24"/>
                <w:szCs w:val="24"/>
              </w:rPr>
            </w:pPr>
            <w:r w:rsidRPr="0031262E">
              <w:rPr>
                <w:b/>
                <w:color w:val="000000"/>
                <w:sz w:val="24"/>
                <w:szCs w:val="24"/>
              </w:rPr>
              <w:t>Наименований профессий</w:t>
            </w:r>
          </w:p>
        </w:tc>
        <w:tc>
          <w:tcPr>
            <w:tcW w:w="2060" w:type="dxa"/>
            <w:tcBorders>
              <w:top w:val="single" w:sz="4" w:space="0" w:color="000000"/>
              <w:left w:val="single" w:sz="4" w:space="0" w:color="000000"/>
              <w:bottom w:val="single" w:sz="4" w:space="0" w:color="000000"/>
              <w:right w:val="single" w:sz="4" w:space="0" w:color="000000"/>
            </w:tcBorders>
          </w:tcPr>
          <w:p w:rsidR="000E08BD" w:rsidRPr="0031262E" w:rsidRDefault="000E08BD" w:rsidP="00CB5800">
            <w:pPr>
              <w:snapToGrid w:val="0"/>
              <w:jc w:val="center"/>
              <w:rPr>
                <w:b/>
                <w:color w:val="000000"/>
                <w:sz w:val="24"/>
                <w:szCs w:val="24"/>
              </w:rPr>
            </w:pPr>
            <w:r w:rsidRPr="0031262E">
              <w:rPr>
                <w:b/>
                <w:color w:val="000000"/>
                <w:sz w:val="24"/>
                <w:szCs w:val="24"/>
              </w:rPr>
              <w:t>Норма выдачи в месяц</w:t>
            </w:r>
          </w:p>
        </w:tc>
      </w:tr>
      <w:tr w:rsidR="000E08BD" w:rsidRPr="0044397C" w:rsidTr="00CB5800">
        <w:tc>
          <w:tcPr>
            <w:tcW w:w="675" w:type="dxa"/>
            <w:tcBorders>
              <w:top w:val="single" w:sz="4" w:space="0" w:color="000000"/>
              <w:left w:val="single" w:sz="4" w:space="0" w:color="000000"/>
              <w:bottom w:val="single" w:sz="4" w:space="0" w:color="000000"/>
            </w:tcBorders>
          </w:tcPr>
          <w:p w:rsidR="000E08BD" w:rsidRPr="0044397C" w:rsidRDefault="000E08BD" w:rsidP="00CB5800">
            <w:pPr>
              <w:snapToGrid w:val="0"/>
              <w:spacing w:line="360" w:lineRule="auto"/>
              <w:jc w:val="center"/>
              <w:rPr>
                <w:color w:val="000000"/>
                <w:sz w:val="24"/>
                <w:szCs w:val="24"/>
              </w:rPr>
            </w:pPr>
            <w:r w:rsidRPr="0044397C">
              <w:rPr>
                <w:color w:val="000000"/>
                <w:sz w:val="24"/>
                <w:szCs w:val="24"/>
              </w:rPr>
              <w:t>1</w:t>
            </w:r>
          </w:p>
        </w:tc>
        <w:tc>
          <w:tcPr>
            <w:tcW w:w="6555" w:type="dxa"/>
            <w:tcBorders>
              <w:top w:val="single" w:sz="4" w:space="0" w:color="000000"/>
              <w:left w:val="single" w:sz="4" w:space="0" w:color="000000"/>
              <w:bottom w:val="single" w:sz="4" w:space="0" w:color="000000"/>
            </w:tcBorders>
          </w:tcPr>
          <w:p w:rsidR="000E08BD" w:rsidRPr="0044397C" w:rsidRDefault="000E08BD" w:rsidP="00CB5800">
            <w:pPr>
              <w:snapToGrid w:val="0"/>
              <w:spacing w:line="360" w:lineRule="auto"/>
              <w:jc w:val="center"/>
              <w:rPr>
                <w:color w:val="000000"/>
                <w:sz w:val="24"/>
                <w:szCs w:val="24"/>
              </w:rPr>
            </w:pPr>
            <w:r w:rsidRPr="0044397C">
              <w:rPr>
                <w:color w:val="000000"/>
                <w:sz w:val="24"/>
                <w:szCs w:val="24"/>
              </w:rPr>
              <w:t>Медсестра</w:t>
            </w:r>
          </w:p>
        </w:tc>
        <w:tc>
          <w:tcPr>
            <w:tcW w:w="2060" w:type="dxa"/>
            <w:tcBorders>
              <w:top w:val="single" w:sz="4" w:space="0" w:color="000000"/>
              <w:left w:val="single" w:sz="4" w:space="0" w:color="000000"/>
              <w:bottom w:val="single" w:sz="4" w:space="0" w:color="000000"/>
              <w:right w:val="single" w:sz="4" w:space="0" w:color="000000"/>
            </w:tcBorders>
          </w:tcPr>
          <w:p w:rsidR="000E08BD" w:rsidRPr="0044397C" w:rsidRDefault="000E08BD" w:rsidP="00CB5800">
            <w:pPr>
              <w:snapToGrid w:val="0"/>
              <w:spacing w:line="360" w:lineRule="auto"/>
              <w:jc w:val="center"/>
              <w:rPr>
                <w:color w:val="000000"/>
                <w:sz w:val="24"/>
                <w:szCs w:val="24"/>
              </w:rPr>
            </w:pPr>
            <w:r w:rsidRPr="0044397C">
              <w:rPr>
                <w:color w:val="000000"/>
                <w:sz w:val="24"/>
                <w:szCs w:val="24"/>
              </w:rPr>
              <w:t>200</w:t>
            </w:r>
            <w:r>
              <w:rPr>
                <w:color w:val="000000"/>
                <w:sz w:val="24"/>
                <w:szCs w:val="24"/>
              </w:rPr>
              <w:t xml:space="preserve"> </w:t>
            </w:r>
            <w:r w:rsidRPr="0044397C">
              <w:rPr>
                <w:color w:val="000000"/>
                <w:sz w:val="24"/>
                <w:szCs w:val="24"/>
              </w:rPr>
              <w:t>гр.</w:t>
            </w:r>
          </w:p>
        </w:tc>
      </w:tr>
      <w:tr w:rsidR="000E08BD" w:rsidRPr="0044397C" w:rsidTr="00CB5800">
        <w:tc>
          <w:tcPr>
            <w:tcW w:w="675" w:type="dxa"/>
            <w:tcBorders>
              <w:top w:val="single" w:sz="4" w:space="0" w:color="000000"/>
              <w:left w:val="single" w:sz="4" w:space="0" w:color="000000"/>
              <w:bottom w:val="single" w:sz="4" w:space="0" w:color="000000"/>
            </w:tcBorders>
          </w:tcPr>
          <w:p w:rsidR="000E08BD" w:rsidRPr="0044397C" w:rsidRDefault="000E08BD" w:rsidP="00CB5800">
            <w:pPr>
              <w:snapToGrid w:val="0"/>
              <w:spacing w:line="360" w:lineRule="auto"/>
              <w:jc w:val="center"/>
              <w:rPr>
                <w:color w:val="000000"/>
                <w:sz w:val="24"/>
                <w:szCs w:val="24"/>
              </w:rPr>
            </w:pPr>
            <w:r w:rsidRPr="0044397C">
              <w:rPr>
                <w:color w:val="000000"/>
                <w:sz w:val="24"/>
                <w:szCs w:val="24"/>
              </w:rPr>
              <w:t>2</w:t>
            </w:r>
          </w:p>
        </w:tc>
        <w:tc>
          <w:tcPr>
            <w:tcW w:w="6555" w:type="dxa"/>
            <w:tcBorders>
              <w:top w:val="single" w:sz="4" w:space="0" w:color="000000"/>
              <w:left w:val="single" w:sz="4" w:space="0" w:color="000000"/>
              <w:bottom w:val="single" w:sz="4" w:space="0" w:color="000000"/>
            </w:tcBorders>
          </w:tcPr>
          <w:p w:rsidR="000E08BD" w:rsidRPr="0044397C" w:rsidRDefault="000E08BD" w:rsidP="00CB5800">
            <w:pPr>
              <w:snapToGrid w:val="0"/>
              <w:spacing w:line="360" w:lineRule="auto"/>
              <w:jc w:val="center"/>
              <w:rPr>
                <w:color w:val="000000"/>
                <w:sz w:val="24"/>
                <w:szCs w:val="24"/>
              </w:rPr>
            </w:pPr>
            <w:r w:rsidRPr="0044397C">
              <w:rPr>
                <w:color w:val="000000"/>
                <w:sz w:val="24"/>
                <w:szCs w:val="24"/>
              </w:rPr>
              <w:t>Повар</w:t>
            </w:r>
          </w:p>
        </w:tc>
        <w:tc>
          <w:tcPr>
            <w:tcW w:w="2060" w:type="dxa"/>
            <w:tcBorders>
              <w:top w:val="single" w:sz="4" w:space="0" w:color="000000"/>
              <w:left w:val="single" w:sz="4" w:space="0" w:color="000000"/>
              <w:bottom w:val="single" w:sz="4" w:space="0" w:color="000000"/>
              <w:right w:val="single" w:sz="4" w:space="0" w:color="000000"/>
            </w:tcBorders>
          </w:tcPr>
          <w:p w:rsidR="000E08BD" w:rsidRPr="0044397C" w:rsidRDefault="000E08BD" w:rsidP="00CB5800">
            <w:pPr>
              <w:snapToGrid w:val="0"/>
              <w:spacing w:line="360" w:lineRule="auto"/>
              <w:jc w:val="center"/>
              <w:rPr>
                <w:color w:val="000000"/>
                <w:sz w:val="24"/>
                <w:szCs w:val="24"/>
              </w:rPr>
            </w:pPr>
            <w:r w:rsidRPr="0044397C">
              <w:rPr>
                <w:color w:val="000000"/>
                <w:sz w:val="24"/>
                <w:szCs w:val="24"/>
              </w:rPr>
              <w:t>200</w:t>
            </w:r>
            <w:r>
              <w:rPr>
                <w:color w:val="000000"/>
                <w:sz w:val="24"/>
                <w:szCs w:val="24"/>
              </w:rPr>
              <w:t xml:space="preserve"> </w:t>
            </w:r>
            <w:r w:rsidRPr="0044397C">
              <w:rPr>
                <w:color w:val="000000"/>
                <w:sz w:val="24"/>
                <w:szCs w:val="24"/>
              </w:rPr>
              <w:t>гр.</w:t>
            </w:r>
          </w:p>
        </w:tc>
      </w:tr>
      <w:tr w:rsidR="000E08BD" w:rsidRPr="0044397C" w:rsidTr="00CB5800">
        <w:tc>
          <w:tcPr>
            <w:tcW w:w="675" w:type="dxa"/>
            <w:tcBorders>
              <w:top w:val="single" w:sz="4" w:space="0" w:color="000000"/>
              <w:left w:val="single" w:sz="4" w:space="0" w:color="000000"/>
              <w:bottom w:val="single" w:sz="4" w:space="0" w:color="000000"/>
            </w:tcBorders>
          </w:tcPr>
          <w:p w:rsidR="000E08BD" w:rsidRPr="0044397C" w:rsidRDefault="000E08BD" w:rsidP="00CB5800">
            <w:pPr>
              <w:snapToGrid w:val="0"/>
              <w:spacing w:line="360" w:lineRule="auto"/>
              <w:jc w:val="center"/>
              <w:rPr>
                <w:color w:val="000000"/>
                <w:sz w:val="24"/>
                <w:szCs w:val="24"/>
              </w:rPr>
            </w:pPr>
            <w:r w:rsidRPr="0044397C">
              <w:rPr>
                <w:color w:val="000000"/>
                <w:sz w:val="24"/>
                <w:szCs w:val="24"/>
              </w:rPr>
              <w:t>3</w:t>
            </w:r>
          </w:p>
        </w:tc>
        <w:tc>
          <w:tcPr>
            <w:tcW w:w="6555" w:type="dxa"/>
            <w:tcBorders>
              <w:top w:val="single" w:sz="4" w:space="0" w:color="000000"/>
              <w:left w:val="single" w:sz="4" w:space="0" w:color="000000"/>
              <w:bottom w:val="single" w:sz="4" w:space="0" w:color="000000"/>
            </w:tcBorders>
          </w:tcPr>
          <w:p w:rsidR="000E08BD" w:rsidRPr="0044397C" w:rsidRDefault="000E08BD" w:rsidP="00CB5800">
            <w:pPr>
              <w:snapToGrid w:val="0"/>
              <w:spacing w:line="360" w:lineRule="auto"/>
              <w:jc w:val="center"/>
              <w:rPr>
                <w:color w:val="000000"/>
                <w:sz w:val="24"/>
                <w:szCs w:val="24"/>
              </w:rPr>
            </w:pPr>
            <w:r w:rsidRPr="0044397C">
              <w:rPr>
                <w:color w:val="000000"/>
                <w:sz w:val="24"/>
                <w:szCs w:val="24"/>
              </w:rPr>
              <w:t>Водитель автомобиля</w:t>
            </w:r>
          </w:p>
        </w:tc>
        <w:tc>
          <w:tcPr>
            <w:tcW w:w="2060" w:type="dxa"/>
            <w:tcBorders>
              <w:top w:val="single" w:sz="4" w:space="0" w:color="000000"/>
              <w:left w:val="single" w:sz="4" w:space="0" w:color="000000"/>
              <w:bottom w:val="single" w:sz="4" w:space="0" w:color="000000"/>
              <w:right w:val="single" w:sz="4" w:space="0" w:color="000000"/>
            </w:tcBorders>
          </w:tcPr>
          <w:p w:rsidR="000E08BD" w:rsidRPr="0044397C" w:rsidRDefault="000E08BD" w:rsidP="00CB5800">
            <w:pPr>
              <w:snapToGrid w:val="0"/>
              <w:spacing w:line="360" w:lineRule="auto"/>
              <w:jc w:val="center"/>
              <w:rPr>
                <w:color w:val="000000"/>
                <w:sz w:val="24"/>
                <w:szCs w:val="24"/>
              </w:rPr>
            </w:pPr>
            <w:r w:rsidRPr="0044397C">
              <w:rPr>
                <w:color w:val="000000"/>
                <w:sz w:val="24"/>
                <w:szCs w:val="24"/>
              </w:rPr>
              <w:t>200</w:t>
            </w:r>
            <w:r>
              <w:rPr>
                <w:color w:val="000000"/>
                <w:sz w:val="24"/>
                <w:szCs w:val="24"/>
              </w:rPr>
              <w:t xml:space="preserve"> </w:t>
            </w:r>
            <w:r w:rsidRPr="0044397C">
              <w:rPr>
                <w:color w:val="000000"/>
                <w:sz w:val="24"/>
                <w:szCs w:val="24"/>
              </w:rPr>
              <w:t>гр.</w:t>
            </w:r>
          </w:p>
        </w:tc>
      </w:tr>
      <w:tr w:rsidR="000E08BD" w:rsidRPr="0044397C" w:rsidTr="00CB5800">
        <w:tc>
          <w:tcPr>
            <w:tcW w:w="675" w:type="dxa"/>
            <w:tcBorders>
              <w:top w:val="single" w:sz="4" w:space="0" w:color="000000"/>
              <w:left w:val="single" w:sz="4" w:space="0" w:color="000000"/>
              <w:bottom w:val="single" w:sz="4" w:space="0" w:color="000000"/>
            </w:tcBorders>
          </w:tcPr>
          <w:p w:rsidR="000E08BD" w:rsidRPr="0044397C" w:rsidRDefault="000E08BD" w:rsidP="00CB5800">
            <w:pPr>
              <w:snapToGrid w:val="0"/>
              <w:spacing w:line="360" w:lineRule="auto"/>
              <w:jc w:val="center"/>
              <w:rPr>
                <w:color w:val="000000"/>
                <w:sz w:val="24"/>
                <w:szCs w:val="24"/>
              </w:rPr>
            </w:pPr>
            <w:r w:rsidRPr="0044397C">
              <w:rPr>
                <w:color w:val="000000"/>
                <w:sz w:val="24"/>
                <w:szCs w:val="24"/>
              </w:rPr>
              <w:t>4</w:t>
            </w:r>
          </w:p>
        </w:tc>
        <w:tc>
          <w:tcPr>
            <w:tcW w:w="6555" w:type="dxa"/>
            <w:tcBorders>
              <w:top w:val="single" w:sz="4" w:space="0" w:color="000000"/>
              <w:left w:val="single" w:sz="4" w:space="0" w:color="000000"/>
              <w:bottom w:val="single" w:sz="4" w:space="0" w:color="000000"/>
            </w:tcBorders>
          </w:tcPr>
          <w:p w:rsidR="000E08BD" w:rsidRPr="0044397C" w:rsidRDefault="000E08BD" w:rsidP="00CB5800">
            <w:pPr>
              <w:snapToGrid w:val="0"/>
              <w:spacing w:line="360" w:lineRule="auto"/>
              <w:jc w:val="center"/>
              <w:rPr>
                <w:color w:val="000000"/>
                <w:sz w:val="24"/>
                <w:szCs w:val="24"/>
              </w:rPr>
            </w:pPr>
            <w:r w:rsidRPr="0044397C">
              <w:rPr>
                <w:color w:val="000000"/>
                <w:sz w:val="24"/>
                <w:szCs w:val="24"/>
              </w:rPr>
              <w:t>Кастелянша</w:t>
            </w:r>
          </w:p>
        </w:tc>
        <w:tc>
          <w:tcPr>
            <w:tcW w:w="2060" w:type="dxa"/>
            <w:tcBorders>
              <w:top w:val="single" w:sz="4" w:space="0" w:color="000000"/>
              <w:left w:val="single" w:sz="4" w:space="0" w:color="000000"/>
              <w:bottom w:val="single" w:sz="4" w:space="0" w:color="000000"/>
              <w:right w:val="single" w:sz="4" w:space="0" w:color="000000"/>
            </w:tcBorders>
          </w:tcPr>
          <w:p w:rsidR="000E08BD" w:rsidRPr="0044397C" w:rsidRDefault="000E08BD" w:rsidP="00CB5800">
            <w:pPr>
              <w:snapToGrid w:val="0"/>
              <w:spacing w:line="360" w:lineRule="auto"/>
              <w:jc w:val="center"/>
              <w:rPr>
                <w:color w:val="000000"/>
                <w:sz w:val="24"/>
                <w:szCs w:val="24"/>
              </w:rPr>
            </w:pPr>
            <w:r w:rsidRPr="0044397C">
              <w:rPr>
                <w:color w:val="000000"/>
                <w:sz w:val="24"/>
                <w:szCs w:val="24"/>
              </w:rPr>
              <w:t>200</w:t>
            </w:r>
            <w:r>
              <w:rPr>
                <w:color w:val="000000"/>
                <w:sz w:val="24"/>
                <w:szCs w:val="24"/>
              </w:rPr>
              <w:t xml:space="preserve"> </w:t>
            </w:r>
            <w:r w:rsidRPr="0044397C">
              <w:rPr>
                <w:color w:val="000000"/>
                <w:sz w:val="24"/>
                <w:szCs w:val="24"/>
              </w:rPr>
              <w:t>гр.</w:t>
            </w:r>
          </w:p>
        </w:tc>
      </w:tr>
      <w:tr w:rsidR="000E08BD" w:rsidRPr="0044397C" w:rsidTr="00CB5800">
        <w:tc>
          <w:tcPr>
            <w:tcW w:w="675" w:type="dxa"/>
            <w:tcBorders>
              <w:top w:val="single" w:sz="4" w:space="0" w:color="000000"/>
              <w:left w:val="single" w:sz="4" w:space="0" w:color="000000"/>
              <w:bottom w:val="single" w:sz="4" w:space="0" w:color="000000"/>
            </w:tcBorders>
          </w:tcPr>
          <w:p w:rsidR="000E08BD" w:rsidRPr="0044397C" w:rsidRDefault="000E08BD" w:rsidP="00CB5800">
            <w:pPr>
              <w:snapToGrid w:val="0"/>
              <w:spacing w:line="360" w:lineRule="auto"/>
              <w:jc w:val="center"/>
              <w:rPr>
                <w:color w:val="000000"/>
                <w:sz w:val="24"/>
                <w:szCs w:val="24"/>
              </w:rPr>
            </w:pPr>
            <w:r>
              <w:rPr>
                <w:color w:val="000000"/>
                <w:sz w:val="24"/>
                <w:szCs w:val="24"/>
              </w:rPr>
              <w:t>5</w:t>
            </w:r>
          </w:p>
        </w:tc>
        <w:tc>
          <w:tcPr>
            <w:tcW w:w="6555" w:type="dxa"/>
            <w:tcBorders>
              <w:top w:val="single" w:sz="4" w:space="0" w:color="000000"/>
              <w:left w:val="single" w:sz="4" w:space="0" w:color="000000"/>
              <w:bottom w:val="single" w:sz="4" w:space="0" w:color="000000"/>
            </w:tcBorders>
          </w:tcPr>
          <w:p w:rsidR="000E08BD" w:rsidRPr="0044397C" w:rsidRDefault="000E08BD" w:rsidP="00CB5800">
            <w:pPr>
              <w:snapToGrid w:val="0"/>
              <w:spacing w:line="360" w:lineRule="auto"/>
              <w:jc w:val="center"/>
              <w:rPr>
                <w:color w:val="000000"/>
                <w:sz w:val="24"/>
                <w:szCs w:val="24"/>
              </w:rPr>
            </w:pPr>
            <w:r>
              <w:rPr>
                <w:color w:val="000000"/>
                <w:sz w:val="24"/>
                <w:szCs w:val="24"/>
              </w:rPr>
              <w:t>Рабочий комплексного обслуживания и ремонта зданий</w:t>
            </w:r>
          </w:p>
        </w:tc>
        <w:tc>
          <w:tcPr>
            <w:tcW w:w="2060" w:type="dxa"/>
            <w:tcBorders>
              <w:top w:val="single" w:sz="4" w:space="0" w:color="000000"/>
              <w:left w:val="single" w:sz="4" w:space="0" w:color="000000"/>
              <w:bottom w:val="single" w:sz="4" w:space="0" w:color="000000"/>
              <w:right w:val="single" w:sz="4" w:space="0" w:color="000000"/>
            </w:tcBorders>
          </w:tcPr>
          <w:p w:rsidR="000E08BD" w:rsidRPr="0044397C" w:rsidRDefault="000E08BD" w:rsidP="00CB5800">
            <w:pPr>
              <w:snapToGrid w:val="0"/>
              <w:spacing w:line="360" w:lineRule="auto"/>
              <w:jc w:val="center"/>
              <w:rPr>
                <w:color w:val="000000"/>
                <w:sz w:val="24"/>
                <w:szCs w:val="24"/>
              </w:rPr>
            </w:pPr>
            <w:r w:rsidRPr="0044397C">
              <w:rPr>
                <w:color w:val="000000"/>
                <w:sz w:val="24"/>
                <w:szCs w:val="24"/>
              </w:rPr>
              <w:t>200</w:t>
            </w:r>
            <w:r>
              <w:rPr>
                <w:color w:val="000000"/>
                <w:sz w:val="24"/>
                <w:szCs w:val="24"/>
              </w:rPr>
              <w:t xml:space="preserve"> </w:t>
            </w:r>
            <w:r w:rsidRPr="0044397C">
              <w:rPr>
                <w:color w:val="000000"/>
                <w:sz w:val="24"/>
                <w:szCs w:val="24"/>
              </w:rPr>
              <w:t>гр</w:t>
            </w:r>
            <w:r>
              <w:rPr>
                <w:color w:val="000000"/>
                <w:sz w:val="24"/>
                <w:szCs w:val="24"/>
              </w:rPr>
              <w:t>.</w:t>
            </w:r>
          </w:p>
        </w:tc>
      </w:tr>
      <w:tr w:rsidR="000E08BD" w:rsidRPr="0044397C" w:rsidTr="00CB5800">
        <w:tc>
          <w:tcPr>
            <w:tcW w:w="675" w:type="dxa"/>
            <w:tcBorders>
              <w:left w:val="single" w:sz="4" w:space="0" w:color="000000"/>
              <w:bottom w:val="single" w:sz="4" w:space="0" w:color="000000"/>
            </w:tcBorders>
          </w:tcPr>
          <w:p w:rsidR="000E08BD" w:rsidRPr="0044397C" w:rsidRDefault="000E08BD" w:rsidP="00CB5800">
            <w:pPr>
              <w:snapToGrid w:val="0"/>
              <w:spacing w:line="360" w:lineRule="auto"/>
              <w:jc w:val="center"/>
              <w:rPr>
                <w:color w:val="000000"/>
                <w:sz w:val="24"/>
                <w:szCs w:val="24"/>
              </w:rPr>
            </w:pPr>
            <w:r>
              <w:rPr>
                <w:color w:val="000000"/>
                <w:sz w:val="24"/>
                <w:szCs w:val="24"/>
              </w:rPr>
              <w:t>6</w:t>
            </w:r>
          </w:p>
        </w:tc>
        <w:tc>
          <w:tcPr>
            <w:tcW w:w="6555" w:type="dxa"/>
            <w:tcBorders>
              <w:left w:val="single" w:sz="4" w:space="0" w:color="000000"/>
              <w:bottom w:val="single" w:sz="4" w:space="0" w:color="000000"/>
            </w:tcBorders>
          </w:tcPr>
          <w:p w:rsidR="000E08BD" w:rsidRPr="0044397C" w:rsidRDefault="000E08BD" w:rsidP="00CB5800">
            <w:pPr>
              <w:snapToGrid w:val="0"/>
              <w:spacing w:line="360" w:lineRule="auto"/>
              <w:jc w:val="center"/>
              <w:rPr>
                <w:color w:val="000000"/>
                <w:sz w:val="24"/>
                <w:szCs w:val="24"/>
              </w:rPr>
            </w:pPr>
            <w:r>
              <w:rPr>
                <w:color w:val="000000"/>
                <w:sz w:val="24"/>
                <w:szCs w:val="24"/>
              </w:rPr>
              <w:t>Уборщик служебных помещений</w:t>
            </w:r>
          </w:p>
        </w:tc>
        <w:tc>
          <w:tcPr>
            <w:tcW w:w="2060" w:type="dxa"/>
            <w:tcBorders>
              <w:left w:val="single" w:sz="4" w:space="0" w:color="000000"/>
              <w:bottom w:val="single" w:sz="4" w:space="0" w:color="000000"/>
              <w:right w:val="single" w:sz="4" w:space="0" w:color="000000"/>
            </w:tcBorders>
          </w:tcPr>
          <w:p w:rsidR="000E08BD" w:rsidRPr="0044397C" w:rsidRDefault="000E08BD" w:rsidP="00CB5800">
            <w:pPr>
              <w:snapToGrid w:val="0"/>
              <w:spacing w:line="360" w:lineRule="auto"/>
              <w:jc w:val="center"/>
              <w:rPr>
                <w:color w:val="000000"/>
                <w:sz w:val="24"/>
                <w:szCs w:val="24"/>
              </w:rPr>
            </w:pPr>
            <w:r w:rsidRPr="0044397C">
              <w:rPr>
                <w:color w:val="000000"/>
                <w:sz w:val="24"/>
                <w:szCs w:val="24"/>
              </w:rPr>
              <w:t>200</w:t>
            </w:r>
            <w:r>
              <w:rPr>
                <w:color w:val="000000"/>
                <w:sz w:val="24"/>
                <w:szCs w:val="24"/>
              </w:rPr>
              <w:t xml:space="preserve"> </w:t>
            </w:r>
            <w:r w:rsidRPr="0044397C">
              <w:rPr>
                <w:color w:val="000000"/>
                <w:sz w:val="24"/>
                <w:szCs w:val="24"/>
              </w:rPr>
              <w:t>гр.</w:t>
            </w:r>
          </w:p>
        </w:tc>
      </w:tr>
    </w:tbl>
    <w:p w:rsidR="000E08BD" w:rsidRDefault="000E08BD" w:rsidP="000E08BD">
      <w:pPr>
        <w:jc w:val="center"/>
        <w:rPr>
          <w:sz w:val="24"/>
          <w:szCs w:val="24"/>
        </w:rPr>
      </w:pPr>
    </w:p>
    <w:p w:rsidR="000E08BD" w:rsidRDefault="000E08BD" w:rsidP="00833DF5"/>
    <w:sectPr w:rsidR="000E08BD" w:rsidSect="00393D89">
      <w:footerReference w:type="default" r:id="rId8"/>
      <w:pgSz w:w="11906" w:h="16838"/>
      <w:pgMar w:top="776" w:right="567" w:bottom="77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C59" w:rsidRDefault="00CF6C59" w:rsidP="00DF0A4D">
      <w:r>
        <w:separator/>
      </w:r>
    </w:p>
  </w:endnote>
  <w:endnote w:type="continuationSeparator" w:id="0">
    <w:p w:rsidR="00CF6C59" w:rsidRDefault="00CF6C59" w:rsidP="00DF0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David">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26"/>
      <w:docPartObj>
        <w:docPartGallery w:val="Page Numbers (Bottom of Page)"/>
        <w:docPartUnique/>
      </w:docPartObj>
    </w:sdtPr>
    <w:sdtContent>
      <w:p w:rsidR="00BB3B6E" w:rsidRDefault="00B725FF">
        <w:pPr>
          <w:pStyle w:val="a5"/>
          <w:jc w:val="right"/>
        </w:pPr>
        <w:fldSimple w:instr=" PAGE   \* MERGEFORMAT ">
          <w:r w:rsidR="00C26274">
            <w:rPr>
              <w:noProof/>
            </w:rPr>
            <w:t>1</w:t>
          </w:r>
        </w:fldSimple>
      </w:p>
    </w:sdtContent>
  </w:sdt>
  <w:p w:rsidR="00BB3B6E" w:rsidRDefault="00BB3B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C59" w:rsidRDefault="00CF6C59" w:rsidP="00DF0A4D">
      <w:r>
        <w:separator/>
      </w:r>
    </w:p>
  </w:footnote>
  <w:footnote w:type="continuationSeparator" w:id="0">
    <w:p w:rsidR="00CF6C59" w:rsidRDefault="00CF6C59" w:rsidP="00DF0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2.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2"/>
      <w:numFmt w:val="decimal"/>
      <w:lvlText w:val="2.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2"/>
      <w:numFmt w:val="decimal"/>
      <w:lvlText w:val="2.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2"/>
      <w:numFmt w:val="decimal"/>
      <w:lvlText w:val="2.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2"/>
      <w:numFmt w:val="decimal"/>
      <w:lvlText w:val="2.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2"/>
      <w:numFmt w:val="decimal"/>
      <w:lvlText w:val="2.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2"/>
      <w:numFmt w:val="decimal"/>
      <w:lvlText w:val="2.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2"/>
      <w:numFmt w:val="decimal"/>
      <w:lvlText w:val="2.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2"/>
      <w:numFmt w:val="decimal"/>
      <w:lvlText w:val="2.2.%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nsid w:val="00000003"/>
    <w:multiLevelType w:val="multilevel"/>
    <w:tmpl w:val="00000002"/>
    <w:lvl w:ilvl="0">
      <w:start w:val="1"/>
      <w:numFmt w:val="decimal"/>
      <w:lvlText w:val="2.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2.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2.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2.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2.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2.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2.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2.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2.1.%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2.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2.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2.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2.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2.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2.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2.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2.2.%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2.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2.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2.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2.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2.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2.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2.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2.3.%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5">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6">
    <w:nsid w:val="0000000D"/>
    <w:multiLevelType w:val="multilevel"/>
    <w:tmpl w:val="0000000C"/>
    <w:lvl w:ilvl="0">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7">
    <w:nsid w:val="0000000F"/>
    <w:multiLevelType w:val="multilevel"/>
    <w:tmpl w:val="0000000E"/>
    <w:lvl w:ilvl="0">
      <w:start w:val="1"/>
      <w:numFmt w:val="decimal"/>
      <w:lvlText w:val="5.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5.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5.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5.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5.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5.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5.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5.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5.1.%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8">
    <w:nsid w:val="00000011"/>
    <w:multiLevelType w:val="multilevel"/>
    <w:tmpl w:val="00000010"/>
    <w:lvl w:ilvl="0">
      <w:start w:val="4"/>
      <w:numFmt w:val="decimal"/>
      <w:lvlText w:val="3.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4"/>
      <w:numFmt w:val="decimal"/>
      <w:lvlText w:val="3.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4"/>
      <w:numFmt w:val="decimal"/>
      <w:lvlText w:val="3.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4"/>
      <w:numFmt w:val="decimal"/>
      <w:lvlText w:val="3.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4"/>
      <w:numFmt w:val="decimal"/>
      <w:lvlText w:val="3.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4"/>
      <w:numFmt w:val="decimal"/>
      <w:lvlText w:val="3.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4"/>
      <w:numFmt w:val="decimal"/>
      <w:lvlText w:val="3.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4"/>
      <w:numFmt w:val="decimal"/>
      <w:lvlText w:val="3.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4"/>
      <w:numFmt w:val="decimal"/>
      <w:lvlText w:val="3.1.%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9">
    <w:nsid w:val="00000013"/>
    <w:multiLevelType w:val="multilevel"/>
    <w:tmpl w:val="00000012"/>
    <w:lvl w:ilvl="0">
      <w:start w:val="5"/>
      <w:numFmt w:val="decimal"/>
      <w:lvlText w:val="5.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5"/>
      <w:numFmt w:val="decimal"/>
      <w:lvlText w:val="5.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5"/>
      <w:numFmt w:val="decimal"/>
      <w:lvlText w:val="5.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5"/>
      <w:numFmt w:val="decimal"/>
      <w:lvlText w:val="5.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5"/>
      <w:numFmt w:val="decimal"/>
      <w:lvlText w:val="5.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5"/>
      <w:numFmt w:val="decimal"/>
      <w:lvlText w:val="5.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5"/>
      <w:numFmt w:val="decimal"/>
      <w:lvlText w:val="5.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5"/>
      <w:numFmt w:val="decimal"/>
      <w:lvlText w:val="5.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5"/>
      <w:numFmt w:val="decimal"/>
      <w:lvlText w:val="5.1.%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0">
    <w:nsid w:val="00000015"/>
    <w:multiLevelType w:val="multilevel"/>
    <w:tmpl w:val="00000014"/>
    <w:lvl w:ilvl="0">
      <w:start w:val="10"/>
      <w:numFmt w:val="decimal"/>
      <w:lvlText w:val="3.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0"/>
      <w:numFmt w:val="decimal"/>
      <w:lvlText w:val="3.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0"/>
      <w:numFmt w:val="decimal"/>
      <w:lvlText w:val="3.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0"/>
      <w:numFmt w:val="decimal"/>
      <w:lvlText w:val="3.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0"/>
      <w:numFmt w:val="decimal"/>
      <w:lvlText w:val="3.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0"/>
      <w:numFmt w:val="decimal"/>
      <w:lvlText w:val="3.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0"/>
      <w:numFmt w:val="decimal"/>
      <w:lvlText w:val="3.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0"/>
      <w:numFmt w:val="decimal"/>
      <w:lvlText w:val="3.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0"/>
      <w:numFmt w:val="decimal"/>
      <w:lvlText w:val="3.1.%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1">
    <w:nsid w:val="00000017"/>
    <w:multiLevelType w:val="multilevel"/>
    <w:tmpl w:val="00000016"/>
    <w:lvl w:ilvl="0">
      <w:start w:val="1"/>
      <w:numFmt w:val="bullet"/>
      <w:lvlText w:val="-"/>
      <w:lvlJc w:val="left"/>
      <w:rPr>
        <w:rFonts w:ascii="Times New Roman" w:hAnsi="Times New Roman" w:cs="Times New Roman"/>
        <w:b/>
        <w:bCs/>
        <w:i w:val="0"/>
        <w:iCs w:val="0"/>
        <w:smallCaps w:val="0"/>
        <w:strike w:val="0"/>
        <w:color w:val="000000"/>
        <w:spacing w:val="1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1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1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1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1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1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1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1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10"/>
        <w:w w:val="100"/>
        <w:position w:val="0"/>
        <w:sz w:val="23"/>
        <w:szCs w:val="23"/>
        <w:u w:val="none"/>
      </w:rPr>
    </w:lvl>
  </w:abstractNum>
  <w:abstractNum w:abstractNumId="12">
    <w:nsid w:val="00000019"/>
    <w:multiLevelType w:val="multilevel"/>
    <w:tmpl w:val="00000018"/>
    <w:lvl w:ilvl="0">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3">
    <w:nsid w:val="0000001B"/>
    <w:multiLevelType w:val="multilevel"/>
    <w:tmpl w:val="0000001A"/>
    <w:lvl w:ilvl="0">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4">
    <w:nsid w:val="0000001D"/>
    <w:multiLevelType w:val="multilevel"/>
    <w:tmpl w:val="0000001C"/>
    <w:lvl w:ilvl="0">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6">
    <w:nsid w:val="00000021"/>
    <w:multiLevelType w:val="multilevel"/>
    <w:tmpl w:val="00000020"/>
    <w:lvl w:ilvl="0">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7">
    <w:nsid w:val="00000023"/>
    <w:multiLevelType w:val="multilevel"/>
    <w:tmpl w:val="00000022"/>
    <w:lvl w:ilvl="0">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8">
    <w:nsid w:val="00000025"/>
    <w:multiLevelType w:val="multilevel"/>
    <w:tmpl w:val="00000024"/>
    <w:lvl w:ilvl="0">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9">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0">
    <w:nsid w:val="00000029"/>
    <w:multiLevelType w:val="multilevel"/>
    <w:tmpl w:val="00000028"/>
    <w:lvl w:ilvl="0">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1">
    <w:nsid w:val="0000002B"/>
    <w:multiLevelType w:val="multilevel"/>
    <w:tmpl w:val="0000002A"/>
    <w:lvl w:ilvl="0">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2">
    <w:nsid w:val="0000002D"/>
    <w:multiLevelType w:val="multilevel"/>
    <w:tmpl w:val="0000002C"/>
    <w:lvl w:ilvl="0">
      <w:start w:val="2"/>
      <w:numFmt w:val="decimal"/>
      <w:lvlText w:val="2.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2"/>
      <w:numFmt w:val="decimal"/>
      <w:lvlText w:val="2.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2"/>
      <w:numFmt w:val="decimal"/>
      <w:lvlText w:val="2.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2"/>
      <w:numFmt w:val="decimal"/>
      <w:lvlText w:val="2.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2"/>
      <w:numFmt w:val="decimal"/>
      <w:lvlText w:val="2.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2"/>
      <w:numFmt w:val="decimal"/>
      <w:lvlText w:val="2.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2"/>
      <w:numFmt w:val="decimal"/>
      <w:lvlText w:val="2.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2"/>
      <w:numFmt w:val="decimal"/>
      <w:lvlText w:val="2.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2"/>
      <w:numFmt w:val="decimal"/>
      <w:lvlText w:val="2.2.%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3">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4">
    <w:nsid w:val="00000031"/>
    <w:multiLevelType w:val="multilevel"/>
    <w:tmpl w:val="00000030"/>
    <w:lvl w:ilvl="0">
      <w:start w:val="4"/>
      <w:numFmt w:val="decimal"/>
      <w:lvlText w:val="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4"/>
      <w:numFmt w:val="decimal"/>
      <w:lvlText w:val="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4"/>
      <w:numFmt w:val="decimal"/>
      <w:lvlText w:val="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4"/>
      <w:numFmt w:val="decimal"/>
      <w:lvlText w:val="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4"/>
      <w:numFmt w:val="decimal"/>
      <w:lvlText w:val="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4"/>
      <w:numFmt w:val="decimal"/>
      <w:lvlText w:val="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4"/>
      <w:numFmt w:val="decimal"/>
      <w:lvlText w:val="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4"/>
      <w:numFmt w:val="decimal"/>
      <w:lvlText w:val="2.%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4"/>
      <w:numFmt w:val="decimal"/>
      <w:lvlText w:val="2.%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5">
    <w:nsid w:val="00000033"/>
    <w:multiLevelType w:val="multilevel"/>
    <w:tmpl w:val="00000032"/>
    <w:lvl w:ilvl="0">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6">
    <w:nsid w:val="00000035"/>
    <w:multiLevelType w:val="multilevel"/>
    <w:tmpl w:val="00000034"/>
    <w:lvl w:ilvl="0">
      <w:start w:val="5"/>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5"/>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5"/>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5"/>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5"/>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5"/>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5"/>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5"/>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5"/>
      <w:numFmt w:val="decimal"/>
      <w:lvlText w:val="4.%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7">
    <w:nsid w:val="00000037"/>
    <w:multiLevelType w:val="multilevel"/>
    <w:tmpl w:val="00000036"/>
    <w:lvl w:ilvl="0">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8">
    <w:nsid w:val="00000039"/>
    <w:multiLevelType w:val="multilevel"/>
    <w:tmpl w:val="00000038"/>
    <w:lvl w:ilvl="0">
      <w:start w:val="8"/>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8"/>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8"/>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8"/>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8"/>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8"/>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8"/>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8"/>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8"/>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9">
    <w:nsid w:val="0000003B"/>
    <w:multiLevelType w:val="multilevel"/>
    <w:tmpl w:val="0000003A"/>
    <w:lvl w:ilvl="0">
      <w:start w:val="13"/>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3"/>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3"/>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3"/>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3"/>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3"/>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3"/>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3"/>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3"/>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0">
    <w:nsid w:val="0000003D"/>
    <w:multiLevelType w:val="multilevel"/>
    <w:tmpl w:val="0000003C"/>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1">
    <w:nsid w:val="0000003F"/>
    <w:multiLevelType w:val="multilevel"/>
    <w:tmpl w:val="0000003E"/>
    <w:lvl w:ilvl="0">
      <w:start w:val="16"/>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6"/>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6"/>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6"/>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6"/>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6"/>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6"/>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6"/>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6"/>
      <w:numFmt w:val="decimal"/>
      <w:lvlText w:val="5.%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2">
    <w:nsid w:val="00000041"/>
    <w:multiLevelType w:val="multilevel"/>
    <w:tmpl w:val="00000040"/>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3">
    <w:nsid w:val="05FA0372"/>
    <w:multiLevelType w:val="multilevel"/>
    <w:tmpl w:val="EB1C5152"/>
    <w:lvl w:ilvl="0">
      <w:start w:val="1"/>
      <w:numFmt w:val="decimal"/>
      <w:lvlText w:val="%1."/>
      <w:lvlJc w:val="left"/>
      <w:pPr>
        <w:tabs>
          <w:tab w:val="num" w:pos="1005"/>
        </w:tabs>
        <w:ind w:left="1005" w:hanging="360"/>
      </w:pPr>
      <w:rPr>
        <w:rFonts w:hint="default"/>
        <w:b/>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1365"/>
        </w:tabs>
        <w:ind w:left="1365" w:hanging="720"/>
      </w:pPr>
      <w:rPr>
        <w:rFonts w:hint="default"/>
      </w:rPr>
    </w:lvl>
    <w:lvl w:ilvl="3">
      <w:start w:val="1"/>
      <w:numFmt w:val="decimal"/>
      <w:isLgl/>
      <w:lvlText w:val="%1.%2.%3.%4"/>
      <w:lvlJc w:val="left"/>
      <w:pPr>
        <w:tabs>
          <w:tab w:val="num" w:pos="1725"/>
        </w:tabs>
        <w:ind w:left="1725" w:hanging="1080"/>
      </w:pPr>
      <w:rPr>
        <w:rFonts w:hint="default"/>
      </w:rPr>
    </w:lvl>
    <w:lvl w:ilvl="4">
      <w:start w:val="1"/>
      <w:numFmt w:val="decimal"/>
      <w:isLgl/>
      <w:lvlText w:val="%1.%2.%3.%4.%5"/>
      <w:lvlJc w:val="left"/>
      <w:pPr>
        <w:tabs>
          <w:tab w:val="num" w:pos="1725"/>
        </w:tabs>
        <w:ind w:left="1725" w:hanging="1080"/>
      </w:pPr>
      <w:rPr>
        <w:rFonts w:hint="default"/>
      </w:rPr>
    </w:lvl>
    <w:lvl w:ilvl="5">
      <w:start w:val="1"/>
      <w:numFmt w:val="decimal"/>
      <w:isLgl/>
      <w:lvlText w:val="%1.%2.%3.%4.%5.%6"/>
      <w:lvlJc w:val="left"/>
      <w:pPr>
        <w:tabs>
          <w:tab w:val="num" w:pos="2085"/>
        </w:tabs>
        <w:ind w:left="2085" w:hanging="1440"/>
      </w:pPr>
      <w:rPr>
        <w:rFonts w:hint="default"/>
      </w:rPr>
    </w:lvl>
    <w:lvl w:ilvl="6">
      <w:start w:val="1"/>
      <w:numFmt w:val="decimal"/>
      <w:isLgl/>
      <w:lvlText w:val="%1.%2.%3.%4.%5.%6.%7"/>
      <w:lvlJc w:val="left"/>
      <w:pPr>
        <w:tabs>
          <w:tab w:val="num" w:pos="2085"/>
        </w:tabs>
        <w:ind w:left="2085" w:hanging="1440"/>
      </w:pPr>
      <w:rPr>
        <w:rFonts w:hint="default"/>
      </w:rPr>
    </w:lvl>
    <w:lvl w:ilvl="7">
      <w:start w:val="1"/>
      <w:numFmt w:val="decimal"/>
      <w:isLgl/>
      <w:lvlText w:val="%1.%2.%3.%4.%5.%6.%7.%8"/>
      <w:lvlJc w:val="left"/>
      <w:pPr>
        <w:tabs>
          <w:tab w:val="num" w:pos="2445"/>
        </w:tabs>
        <w:ind w:left="2445" w:hanging="1800"/>
      </w:pPr>
      <w:rPr>
        <w:rFonts w:hint="default"/>
      </w:rPr>
    </w:lvl>
    <w:lvl w:ilvl="8">
      <w:start w:val="1"/>
      <w:numFmt w:val="decimal"/>
      <w:isLgl/>
      <w:lvlText w:val="%1.%2.%3.%4.%5.%6.%7.%8.%9"/>
      <w:lvlJc w:val="left"/>
      <w:pPr>
        <w:tabs>
          <w:tab w:val="num" w:pos="2805"/>
        </w:tabs>
        <w:ind w:left="2805" w:hanging="2160"/>
      </w:pPr>
      <w:rPr>
        <w:rFonts w:hint="default"/>
      </w:rPr>
    </w:lvl>
  </w:abstractNum>
  <w:abstractNum w:abstractNumId="34">
    <w:nsid w:val="084C0CB6"/>
    <w:multiLevelType w:val="hybridMultilevel"/>
    <w:tmpl w:val="8EB2EB5A"/>
    <w:lvl w:ilvl="0" w:tplc="1D8CE7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24464915"/>
    <w:multiLevelType w:val="hybridMultilevel"/>
    <w:tmpl w:val="FC82A356"/>
    <w:lvl w:ilvl="0" w:tplc="1D8CE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A53C98"/>
    <w:multiLevelType w:val="hybridMultilevel"/>
    <w:tmpl w:val="A380F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0A3A0A"/>
    <w:multiLevelType w:val="hybridMultilevel"/>
    <w:tmpl w:val="AD1CA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DC91578"/>
    <w:multiLevelType w:val="hybridMultilevel"/>
    <w:tmpl w:val="B44435CA"/>
    <w:lvl w:ilvl="0" w:tplc="1D8CE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D84DA2"/>
    <w:multiLevelType w:val="hybridMultilevel"/>
    <w:tmpl w:val="0A84D118"/>
    <w:lvl w:ilvl="0" w:tplc="1D8CE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224C97"/>
    <w:multiLevelType w:val="hybridMultilevel"/>
    <w:tmpl w:val="EA5A0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604845"/>
    <w:multiLevelType w:val="hybridMultilevel"/>
    <w:tmpl w:val="1D6C38A8"/>
    <w:lvl w:ilvl="0" w:tplc="6DB8A040">
      <w:start w:val="1"/>
      <w:numFmt w:val="decimal"/>
      <w:lvlText w:val="%1."/>
      <w:lvlJc w:val="left"/>
      <w:pPr>
        <w:tabs>
          <w:tab w:val="num" w:pos="1500"/>
        </w:tabs>
        <w:ind w:left="1500" w:hanging="11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7"/>
  </w:num>
  <w:num w:numId="35">
    <w:abstractNumId w:val="41"/>
  </w:num>
  <w:num w:numId="36">
    <w:abstractNumId w:val="0"/>
  </w:num>
  <w:num w:numId="37">
    <w:abstractNumId w:val="40"/>
  </w:num>
  <w:num w:numId="38">
    <w:abstractNumId w:val="36"/>
  </w:num>
  <w:num w:numId="39">
    <w:abstractNumId w:val="35"/>
  </w:num>
  <w:num w:numId="40">
    <w:abstractNumId w:val="34"/>
  </w:num>
  <w:num w:numId="41">
    <w:abstractNumId w:val="38"/>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33DF5"/>
    <w:rsid w:val="00022401"/>
    <w:rsid w:val="00025BA9"/>
    <w:rsid w:val="00064C01"/>
    <w:rsid w:val="00075243"/>
    <w:rsid w:val="000758E5"/>
    <w:rsid w:val="0008786A"/>
    <w:rsid w:val="000D2665"/>
    <w:rsid w:val="000D7D19"/>
    <w:rsid w:val="000E08BD"/>
    <w:rsid w:val="000F2E25"/>
    <w:rsid w:val="00105CD5"/>
    <w:rsid w:val="0014675A"/>
    <w:rsid w:val="00146760"/>
    <w:rsid w:val="00146D88"/>
    <w:rsid w:val="00151ACC"/>
    <w:rsid w:val="001805BB"/>
    <w:rsid w:val="0019121B"/>
    <w:rsid w:val="001A41AA"/>
    <w:rsid w:val="001D2A9C"/>
    <w:rsid w:val="001E67BD"/>
    <w:rsid w:val="00207259"/>
    <w:rsid w:val="00211D6F"/>
    <w:rsid w:val="00236259"/>
    <w:rsid w:val="002C2A78"/>
    <w:rsid w:val="002D405F"/>
    <w:rsid w:val="002E1BA4"/>
    <w:rsid w:val="002E3CF3"/>
    <w:rsid w:val="002E4CBD"/>
    <w:rsid w:val="003178F0"/>
    <w:rsid w:val="00361FD7"/>
    <w:rsid w:val="00393D89"/>
    <w:rsid w:val="00395029"/>
    <w:rsid w:val="0039766F"/>
    <w:rsid w:val="003A6497"/>
    <w:rsid w:val="003B6016"/>
    <w:rsid w:val="003D4351"/>
    <w:rsid w:val="00420C47"/>
    <w:rsid w:val="00435610"/>
    <w:rsid w:val="004643E0"/>
    <w:rsid w:val="00467CE7"/>
    <w:rsid w:val="004709BE"/>
    <w:rsid w:val="00470C5B"/>
    <w:rsid w:val="00497B47"/>
    <w:rsid w:val="004B19BF"/>
    <w:rsid w:val="004C075E"/>
    <w:rsid w:val="004E4196"/>
    <w:rsid w:val="005106E7"/>
    <w:rsid w:val="00511AF3"/>
    <w:rsid w:val="00517AC1"/>
    <w:rsid w:val="00526909"/>
    <w:rsid w:val="0052720B"/>
    <w:rsid w:val="00540E3A"/>
    <w:rsid w:val="00551094"/>
    <w:rsid w:val="005770CD"/>
    <w:rsid w:val="005A7BC1"/>
    <w:rsid w:val="005B545B"/>
    <w:rsid w:val="005F36F4"/>
    <w:rsid w:val="00677574"/>
    <w:rsid w:val="00692F66"/>
    <w:rsid w:val="006E7546"/>
    <w:rsid w:val="0071336A"/>
    <w:rsid w:val="0071762C"/>
    <w:rsid w:val="00723DAC"/>
    <w:rsid w:val="00737F35"/>
    <w:rsid w:val="00762F0A"/>
    <w:rsid w:val="00764504"/>
    <w:rsid w:val="0078087E"/>
    <w:rsid w:val="007858E5"/>
    <w:rsid w:val="007967A5"/>
    <w:rsid w:val="007C288E"/>
    <w:rsid w:val="00805784"/>
    <w:rsid w:val="00811DDB"/>
    <w:rsid w:val="0082606A"/>
    <w:rsid w:val="00833DF5"/>
    <w:rsid w:val="00880E6F"/>
    <w:rsid w:val="0088469A"/>
    <w:rsid w:val="00886255"/>
    <w:rsid w:val="008A1B96"/>
    <w:rsid w:val="00901FFA"/>
    <w:rsid w:val="00910171"/>
    <w:rsid w:val="009155EB"/>
    <w:rsid w:val="009311DA"/>
    <w:rsid w:val="00936B68"/>
    <w:rsid w:val="0094034E"/>
    <w:rsid w:val="0098709F"/>
    <w:rsid w:val="00994833"/>
    <w:rsid w:val="009A413F"/>
    <w:rsid w:val="009B2F57"/>
    <w:rsid w:val="009D3057"/>
    <w:rsid w:val="009D4B7C"/>
    <w:rsid w:val="009E629F"/>
    <w:rsid w:val="009F09A3"/>
    <w:rsid w:val="009F2726"/>
    <w:rsid w:val="009F4136"/>
    <w:rsid w:val="00A12733"/>
    <w:rsid w:val="00A130DB"/>
    <w:rsid w:val="00A1643E"/>
    <w:rsid w:val="00A441AB"/>
    <w:rsid w:val="00A50282"/>
    <w:rsid w:val="00A5659F"/>
    <w:rsid w:val="00A90390"/>
    <w:rsid w:val="00A95E26"/>
    <w:rsid w:val="00AA1F75"/>
    <w:rsid w:val="00AA4FE0"/>
    <w:rsid w:val="00AB63A7"/>
    <w:rsid w:val="00AC67B6"/>
    <w:rsid w:val="00AE220C"/>
    <w:rsid w:val="00B051D9"/>
    <w:rsid w:val="00B1208D"/>
    <w:rsid w:val="00B27859"/>
    <w:rsid w:val="00B411B9"/>
    <w:rsid w:val="00B4445B"/>
    <w:rsid w:val="00B611D1"/>
    <w:rsid w:val="00B725FF"/>
    <w:rsid w:val="00BB3B6E"/>
    <w:rsid w:val="00BC410F"/>
    <w:rsid w:val="00C11971"/>
    <w:rsid w:val="00C13724"/>
    <w:rsid w:val="00C26274"/>
    <w:rsid w:val="00C62377"/>
    <w:rsid w:val="00C90842"/>
    <w:rsid w:val="00CA4B6C"/>
    <w:rsid w:val="00CB09DD"/>
    <w:rsid w:val="00CB5800"/>
    <w:rsid w:val="00CD51FE"/>
    <w:rsid w:val="00CF6C59"/>
    <w:rsid w:val="00D1387F"/>
    <w:rsid w:val="00D30AEB"/>
    <w:rsid w:val="00D35402"/>
    <w:rsid w:val="00D377EC"/>
    <w:rsid w:val="00D57A6E"/>
    <w:rsid w:val="00DA2E75"/>
    <w:rsid w:val="00DC36F3"/>
    <w:rsid w:val="00DF0A4D"/>
    <w:rsid w:val="00DF7C2A"/>
    <w:rsid w:val="00E244D6"/>
    <w:rsid w:val="00E37F9F"/>
    <w:rsid w:val="00EB5B0F"/>
    <w:rsid w:val="00EC032B"/>
    <w:rsid w:val="00EC258C"/>
    <w:rsid w:val="00ED10B0"/>
    <w:rsid w:val="00EE0595"/>
    <w:rsid w:val="00EE6ED1"/>
    <w:rsid w:val="00F12728"/>
    <w:rsid w:val="00F561BB"/>
    <w:rsid w:val="00F64590"/>
    <w:rsid w:val="00F6611D"/>
    <w:rsid w:val="00F75FE3"/>
    <w:rsid w:val="00F77194"/>
    <w:rsid w:val="00FA07A6"/>
    <w:rsid w:val="00FB04F0"/>
    <w:rsid w:val="00FF72FE"/>
    <w:rsid w:val="00FF7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F5"/>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33DF5"/>
    <w:pPr>
      <w:keepNext/>
      <w:tabs>
        <w:tab w:val="num" w:pos="0"/>
      </w:tabs>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DF5"/>
    <w:rPr>
      <w:rFonts w:ascii="Times New Roman" w:eastAsia="Times New Roman" w:hAnsi="Times New Roman" w:cs="Times New Roman"/>
      <w:sz w:val="28"/>
      <w:szCs w:val="20"/>
      <w:lang w:eastAsia="ar-SA"/>
    </w:rPr>
  </w:style>
  <w:style w:type="character" w:styleId="a3">
    <w:name w:val="Hyperlink"/>
    <w:rsid w:val="00833DF5"/>
    <w:rPr>
      <w:color w:val="000080"/>
      <w:u w:val="single"/>
    </w:rPr>
  </w:style>
  <w:style w:type="paragraph" w:customStyle="1" w:styleId="a4">
    <w:name w:val="Содержимое таблицы"/>
    <w:basedOn w:val="a"/>
    <w:rsid w:val="00833DF5"/>
    <w:pPr>
      <w:suppressLineNumbers/>
    </w:pPr>
  </w:style>
  <w:style w:type="paragraph" w:customStyle="1" w:styleId="ConsPlusDocList">
    <w:name w:val="ConsPlusDocList"/>
    <w:next w:val="a"/>
    <w:rsid w:val="00833DF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833DF5"/>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Normal">
    <w:name w:val="ConsPlusNormal"/>
    <w:rsid w:val="00833DF5"/>
    <w:pPr>
      <w:widowControl w:val="0"/>
      <w:suppressAutoHyphens/>
      <w:spacing w:after="0" w:line="240" w:lineRule="auto"/>
    </w:pPr>
    <w:rPr>
      <w:rFonts w:ascii="Arial" w:eastAsia="Lucida Sans Unicode" w:hAnsi="Arial" w:cs="Mangal"/>
      <w:sz w:val="20"/>
      <w:szCs w:val="24"/>
      <w:lang w:eastAsia="hi-IN" w:bidi="hi-IN"/>
    </w:rPr>
  </w:style>
  <w:style w:type="paragraph" w:styleId="HTML">
    <w:name w:val="HTML Preformatted"/>
    <w:basedOn w:val="a"/>
    <w:link w:val="HTML0"/>
    <w:rsid w:val="00833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833DF5"/>
    <w:rPr>
      <w:rFonts w:ascii="Courier New" w:eastAsia="Times New Roman" w:hAnsi="Courier New" w:cs="Courier New"/>
      <w:sz w:val="20"/>
      <w:szCs w:val="20"/>
      <w:lang w:eastAsia="ar-SA"/>
    </w:rPr>
  </w:style>
  <w:style w:type="paragraph" w:styleId="a5">
    <w:name w:val="footer"/>
    <w:basedOn w:val="a"/>
    <w:link w:val="a6"/>
    <w:uiPriority w:val="99"/>
    <w:rsid w:val="00833DF5"/>
    <w:pPr>
      <w:suppressLineNumbers/>
      <w:tabs>
        <w:tab w:val="center" w:pos="4819"/>
        <w:tab w:val="right" w:pos="9638"/>
      </w:tabs>
    </w:pPr>
  </w:style>
  <w:style w:type="character" w:customStyle="1" w:styleId="a6">
    <w:name w:val="Нижний колонтитул Знак"/>
    <w:basedOn w:val="a0"/>
    <w:link w:val="a5"/>
    <w:uiPriority w:val="99"/>
    <w:rsid w:val="00833DF5"/>
    <w:rPr>
      <w:rFonts w:ascii="Times New Roman" w:eastAsia="Times New Roman" w:hAnsi="Times New Roman" w:cs="Times New Roman"/>
      <w:sz w:val="20"/>
      <w:szCs w:val="20"/>
      <w:lang w:eastAsia="ar-SA"/>
    </w:rPr>
  </w:style>
  <w:style w:type="table" w:styleId="a7">
    <w:name w:val="Table Grid"/>
    <w:basedOn w:val="a1"/>
    <w:uiPriority w:val="59"/>
    <w:rsid w:val="00833DF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52720B"/>
    <w:pPr>
      <w:suppressAutoHyphens/>
      <w:spacing w:after="0" w:line="240" w:lineRule="auto"/>
    </w:pPr>
    <w:rPr>
      <w:rFonts w:ascii="Times New Roman" w:eastAsia="Times New Roman" w:hAnsi="Times New Roman" w:cs="Times New Roman"/>
      <w:sz w:val="20"/>
      <w:szCs w:val="20"/>
      <w:lang w:eastAsia="ar-SA"/>
    </w:rPr>
  </w:style>
  <w:style w:type="character" w:customStyle="1" w:styleId="11">
    <w:name w:val="Основной текст Знак1"/>
    <w:basedOn w:val="a0"/>
    <w:link w:val="a9"/>
    <w:uiPriority w:val="99"/>
    <w:rsid w:val="0039766F"/>
    <w:rPr>
      <w:rFonts w:ascii="Times New Roman" w:hAnsi="Times New Roman" w:cs="Times New Roman"/>
      <w:spacing w:val="10"/>
      <w:sz w:val="23"/>
      <w:szCs w:val="23"/>
      <w:shd w:val="clear" w:color="auto" w:fill="FFFFFF"/>
    </w:rPr>
  </w:style>
  <w:style w:type="paragraph" w:styleId="a9">
    <w:name w:val="Body Text"/>
    <w:basedOn w:val="a"/>
    <w:link w:val="11"/>
    <w:uiPriority w:val="99"/>
    <w:rsid w:val="0039766F"/>
    <w:pPr>
      <w:shd w:val="clear" w:color="auto" w:fill="FFFFFF"/>
      <w:suppressAutoHyphens w:val="0"/>
      <w:spacing w:before="360" w:line="293" w:lineRule="exact"/>
      <w:ind w:hanging="500"/>
      <w:jc w:val="both"/>
    </w:pPr>
    <w:rPr>
      <w:rFonts w:eastAsiaTheme="minorHAnsi"/>
      <w:spacing w:val="10"/>
      <w:sz w:val="23"/>
      <w:szCs w:val="23"/>
      <w:lang w:eastAsia="en-US"/>
    </w:rPr>
  </w:style>
  <w:style w:type="character" w:customStyle="1" w:styleId="aa">
    <w:name w:val="Основной текст Знак"/>
    <w:basedOn w:val="a0"/>
    <w:link w:val="a9"/>
    <w:uiPriority w:val="99"/>
    <w:semiHidden/>
    <w:rsid w:val="0039766F"/>
    <w:rPr>
      <w:rFonts w:ascii="Times New Roman" w:eastAsia="Times New Roman" w:hAnsi="Times New Roman" w:cs="Times New Roman"/>
      <w:sz w:val="20"/>
      <w:szCs w:val="20"/>
      <w:lang w:eastAsia="ar-SA"/>
    </w:rPr>
  </w:style>
  <w:style w:type="character" w:customStyle="1" w:styleId="5">
    <w:name w:val="Заголовок №5_"/>
    <w:basedOn w:val="a0"/>
    <w:link w:val="51"/>
    <w:uiPriority w:val="99"/>
    <w:rsid w:val="00CB09DD"/>
    <w:rPr>
      <w:rFonts w:ascii="Times New Roman" w:hAnsi="Times New Roman" w:cs="Times New Roman"/>
      <w:b/>
      <w:bCs/>
      <w:spacing w:val="10"/>
      <w:sz w:val="23"/>
      <w:szCs w:val="23"/>
      <w:shd w:val="clear" w:color="auto" w:fill="FFFFFF"/>
    </w:rPr>
  </w:style>
  <w:style w:type="character" w:customStyle="1" w:styleId="ab">
    <w:name w:val="Колонтитул_"/>
    <w:basedOn w:val="a0"/>
    <w:link w:val="ac"/>
    <w:uiPriority w:val="99"/>
    <w:rsid w:val="00CB09DD"/>
    <w:rPr>
      <w:rFonts w:ascii="Times New Roman" w:hAnsi="Times New Roman" w:cs="Times New Roman"/>
      <w:sz w:val="20"/>
      <w:szCs w:val="20"/>
      <w:shd w:val="clear" w:color="auto" w:fill="FFFFFF"/>
    </w:rPr>
  </w:style>
  <w:style w:type="character" w:customStyle="1" w:styleId="ArialNarrow">
    <w:name w:val="Колонтитул + Arial Narrow"/>
    <w:aliases w:val="8 pt,Интервал 1 pt"/>
    <w:basedOn w:val="ab"/>
    <w:uiPriority w:val="99"/>
    <w:rsid w:val="00CB09DD"/>
    <w:rPr>
      <w:rFonts w:ascii="Arial Narrow" w:hAnsi="Arial Narrow" w:cs="Arial Narrow"/>
      <w:noProof/>
      <w:spacing w:val="20"/>
      <w:sz w:val="16"/>
      <w:szCs w:val="16"/>
    </w:rPr>
  </w:style>
  <w:style w:type="character" w:customStyle="1" w:styleId="512">
    <w:name w:val="Заголовок №512"/>
    <w:basedOn w:val="5"/>
    <w:uiPriority w:val="99"/>
    <w:rsid w:val="00CB09DD"/>
  </w:style>
  <w:style w:type="character" w:customStyle="1" w:styleId="0pt">
    <w:name w:val="Основной текст + Интервал 0 pt"/>
    <w:basedOn w:val="11"/>
    <w:uiPriority w:val="99"/>
    <w:rsid w:val="00CB09DD"/>
    <w:rPr>
      <w:spacing w:val="0"/>
    </w:rPr>
  </w:style>
  <w:style w:type="character" w:customStyle="1" w:styleId="2">
    <w:name w:val="Основной текст (2)_"/>
    <w:basedOn w:val="a0"/>
    <w:link w:val="21"/>
    <w:uiPriority w:val="99"/>
    <w:rsid w:val="00CB09DD"/>
    <w:rPr>
      <w:rFonts w:ascii="Times New Roman" w:hAnsi="Times New Roman" w:cs="Times New Roman"/>
      <w:b/>
      <w:bCs/>
      <w:spacing w:val="10"/>
      <w:sz w:val="23"/>
      <w:szCs w:val="23"/>
      <w:shd w:val="clear" w:color="auto" w:fill="FFFFFF"/>
    </w:rPr>
  </w:style>
  <w:style w:type="character" w:customStyle="1" w:styleId="20">
    <w:name w:val="Основной текст (2)"/>
    <w:basedOn w:val="2"/>
    <w:uiPriority w:val="99"/>
    <w:rsid w:val="00CB09DD"/>
  </w:style>
  <w:style w:type="character" w:customStyle="1" w:styleId="0pt3">
    <w:name w:val="Основной текст + Интервал 0 pt3"/>
    <w:basedOn w:val="11"/>
    <w:uiPriority w:val="99"/>
    <w:rsid w:val="00CB09DD"/>
    <w:rPr>
      <w:spacing w:val="0"/>
    </w:rPr>
  </w:style>
  <w:style w:type="character" w:customStyle="1" w:styleId="0pt2">
    <w:name w:val="Основной текст + Интервал 0 pt2"/>
    <w:basedOn w:val="11"/>
    <w:uiPriority w:val="99"/>
    <w:rsid w:val="00CB09DD"/>
    <w:rPr>
      <w:noProof/>
      <w:spacing w:val="0"/>
    </w:rPr>
  </w:style>
  <w:style w:type="character" w:customStyle="1" w:styleId="511">
    <w:name w:val="Заголовок №511"/>
    <w:basedOn w:val="5"/>
    <w:uiPriority w:val="99"/>
    <w:rsid w:val="00CB09DD"/>
  </w:style>
  <w:style w:type="character" w:customStyle="1" w:styleId="ad">
    <w:name w:val="Основной текст + Курсив"/>
    <w:aliases w:val="Интервал 0 pt"/>
    <w:basedOn w:val="11"/>
    <w:uiPriority w:val="99"/>
    <w:rsid w:val="00CB09DD"/>
    <w:rPr>
      <w:i/>
      <w:iCs/>
      <w:spacing w:val="0"/>
    </w:rPr>
  </w:style>
  <w:style w:type="character" w:customStyle="1" w:styleId="50">
    <w:name w:val="Основной текст + Курсив5"/>
    <w:aliases w:val="Интервал 0 pt13"/>
    <w:basedOn w:val="11"/>
    <w:uiPriority w:val="99"/>
    <w:rsid w:val="00CB09DD"/>
    <w:rPr>
      <w:i/>
      <w:iCs/>
      <w:noProof/>
      <w:spacing w:val="0"/>
    </w:rPr>
  </w:style>
  <w:style w:type="character" w:customStyle="1" w:styleId="ae">
    <w:name w:val="Основной текст + Полужирный"/>
    <w:basedOn w:val="11"/>
    <w:uiPriority w:val="99"/>
    <w:rsid w:val="00CB09DD"/>
    <w:rPr>
      <w:b/>
      <w:bCs/>
    </w:rPr>
  </w:style>
  <w:style w:type="character" w:customStyle="1" w:styleId="22">
    <w:name w:val="Заголовок №2_"/>
    <w:basedOn w:val="a0"/>
    <w:link w:val="210"/>
    <w:uiPriority w:val="99"/>
    <w:rsid w:val="00CB09DD"/>
    <w:rPr>
      <w:rFonts w:ascii="Arial Narrow" w:hAnsi="Arial Narrow" w:cs="Arial Narrow"/>
      <w:i/>
      <w:iCs/>
      <w:smallCaps/>
      <w:spacing w:val="-20"/>
      <w:sz w:val="72"/>
      <w:szCs w:val="72"/>
      <w:shd w:val="clear" w:color="auto" w:fill="FFFFFF"/>
      <w:lang w:val="en-US"/>
    </w:rPr>
  </w:style>
  <w:style w:type="character" w:customStyle="1" w:styleId="2TimesNewRoman">
    <w:name w:val="Заголовок №2 + Times New Roman"/>
    <w:aliases w:val="11,5 pt,Не курсив,Не малые прописные,Интервал 0 pt12,Основной текст + 13 pt,Основной текст + 8"/>
    <w:basedOn w:val="22"/>
    <w:uiPriority w:val="99"/>
    <w:rsid w:val="00CB09DD"/>
    <w:rPr>
      <w:rFonts w:ascii="Times New Roman" w:hAnsi="Times New Roman" w:cs="Times New Roman"/>
      <w:spacing w:val="10"/>
      <w:sz w:val="23"/>
      <w:szCs w:val="23"/>
    </w:rPr>
  </w:style>
  <w:style w:type="character" w:customStyle="1" w:styleId="23">
    <w:name w:val="Заголовок №2"/>
    <w:basedOn w:val="22"/>
    <w:uiPriority w:val="99"/>
    <w:rsid w:val="00CB09DD"/>
  </w:style>
  <w:style w:type="character" w:customStyle="1" w:styleId="220">
    <w:name w:val="Заголовок №22"/>
    <w:basedOn w:val="22"/>
    <w:uiPriority w:val="99"/>
    <w:rsid w:val="00CB09DD"/>
  </w:style>
  <w:style w:type="character" w:customStyle="1" w:styleId="12">
    <w:name w:val="Заголовок №1_"/>
    <w:basedOn w:val="a0"/>
    <w:link w:val="110"/>
    <w:uiPriority w:val="99"/>
    <w:rsid w:val="00CB09DD"/>
    <w:rPr>
      <w:rFonts w:ascii="Times New Roman" w:hAnsi="Times New Roman" w:cs="Times New Roman"/>
      <w:i/>
      <w:iCs/>
      <w:spacing w:val="-10"/>
      <w:sz w:val="89"/>
      <w:szCs w:val="89"/>
      <w:shd w:val="clear" w:color="auto" w:fill="FFFFFF"/>
      <w:lang w:val="en-US"/>
    </w:rPr>
  </w:style>
  <w:style w:type="character" w:customStyle="1" w:styleId="111">
    <w:name w:val="Заголовок №1 + 11"/>
    <w:aliases w:val="5 pt4,Не курсив1,Интервал 0 pt11,Основной текст + 13 pt2"/>
    <w:basedOn w:val="12"/>
    <w:uiPriority w:val="99"/>
    <w:rsid w:val="00CB09DD"/>
    <w:rPr>
      <w:noProof/>
      <w:spacing w:val="10"/>
      <w:sz w:val="23"/>
      <w:szCs w:val="23"/>
    </w:rPr>
  </w:style>
  <w:style w:type="character" w:customStyle="1" w:styleId="13">
    <w:name w:val="Заголовок №1"/>
    <w:basedOn w:val="12"/>
    <w:uiPriority w:val="99"/>
    <w:rsid w:val="00CB09DD"/>
  </w:style>
  <w:style w:type="character" w:customStyle="1" w:styleId="3">
    <w:name w:val="Основной текст (3)_"/>
    <w:basedOn w:val="a0"/>
    <w:link w:val="31"/>
    <w:uiPriority w:val="99"/>
    <w:rsid w:val="00CB09DD"/>
    <w:rPr>
      <w:rFonts w:ascii="Times New Roman" w:hAnsi="Times New Roman" w:cs="Times New Roman"/>
      <w:sz w:val="23"/>
      <w:szCs w:val="23"/>
      <w:shd w:val="clear" w:color="auto" w:fill="FFFFFF"/>
    </w:rPr>
  </w:style>
  <w:style w:type="character" w:customStyle="1" w:styleId="30">
    <w:name w:val="Основной текст (3)"/>
    <w:basedOn w:val="3"/>
    <w:uiPriority w:val="99"/>
    <w:rsid w:val="00CB09DD"/>
  </w:style>
  <w:style w:type="character" w:customStyle="1" w:styleId="37pt">
    <w:name w:val="Основной текст (3) + Интервал 7 pt"/>
    <w:basedOn w:val="3"/>
    <w:uiPriority w:val="99"/>
    <w:rsid w:val="00CB09DD"/>
    <w:rPr>
      <w:spacing w:val="150"/>
      <w:lang w:val="en-US" w:eastAsia="en-US"/>
    </w:rPr>
  </w:style>
  <w:style w:type="character" w:customStyle="1" w:styleId="42">
    <w:name w:val="Заголовок №4 (2)_"/>
    <w:basedOn w:val="a0"/>
    <w:link w:val="421"/>
    <w:uiPriority w:val="99"/>
    <w:rsid w:val="00CB09DD"/>
    <w:rPr>
      <w:rFonts w:ascii="Times New Roman" w:hAnsi="Times New Roman" w:cs="Times New Roman"/>
      <w:spacing w:val="10"/>
      <w:sz w:val="23"/>
      <w:szCs w:val="23"/>
      <w:shd w:val="clear" w:color="auto" w:fill="FFFFFF"/>
    </w:rPr>
  </w:style>
  <w:style w:type="character" w:customStyle="1" w:styleId="420">
    <w:name w:val="Заголовок №4 (2)"/>
    <w:basedOn w:val="42"/>
    <w:uiPriority w:val="99"/>
    <w:rsid w:val="00CB09DD"/>
  </w:style>
  <w:style w:type="character" w:customStyle="1" w:styleId="42-1pt">
    <w:name w:val="Заголовок №4 (2) + Интервал -1 pt"/>
    <w:basedOn w:val="42"/>
    <w:uiPriority w:val="99"/>
    <w:rsid w:val="00CB09DD"/>
    <w:rPr>
      <w:spacing w:val="-20"/>
    </w:rPr>
  </w:style>
  <w:style w:type="character" w:customStyle="1" w:styleId="30pt">
    <w:name w:val="Основной текст (3) + Интервал 0 pt"/>
    <w:basedOn w:val="3"/>
    <w:uiPriority w:val="99"/>
    <w:rsid w:val="00CB09DD"/>
    <w:rPr>
      <w:spacing w:val="10"/>
    </w:rPr>
  </w:style>
  <w:style w:type="character" w:customStyle="1" w:styleId="33pt">
    <w:name w:val="Основной текст (3) + Интервал 3 pt"/>
    <w:basedOn w:val="3"/>
    <w:uiPriority w:val="99"/>
    <w:rsid w:val="00CB09DD"/>
    <w:rPr>
      <w:spacing w:val="60"/>
    </w:rPr>
  </w:style>
  <w:style w:type="character" w:customStyle="1" w:styleId="32">
    <w:name w:val="Основной текст (3) + Курсив"/>
    <w:basedOn w:val="3"/>
    <w:uiPriority w:val="99"/>
    <w:rsid w:val="00CB09DD"/>
    <w:rPr>
      <w:i/>
      <w:iCs/>
    </w:rPr>
  </w:style>
  <w:style w:type="character" w:customStyle="1" w:styleId="14pt">
    <w:name w:val="Основной текст + Интервал 14 pt"/>
    <w:basedOn w:val="11"/>
    <w:uiPriority w:val="99"/>
    <w:rsid w:val="00CB09DD"/>
    <w:rPr>
      <w:spacing w:val="290"/>
    </w:rPr>
  </w:style>
  <w:style w:type="character" w:customStyle="1" w:styleId="14pt1">
    <w:name w:val="Основной текст + Интервал 14 pt1"/>
    <w:basedOn w:val="11"/>
    <w:uiPriority w:val="99"/>
    <w:rsid w:val="00CB09DD"/>
    <w:rPr>
      <w:noProof/>
      <w:spacing w:val="290"/>
    </w:rPr>
  </w:style>
  <w:style w:type="character" w:customStyle="1" w:styleId="ArialNarrow0">
    <w:name w:val="Основной текст + Arial Narrow"/>
    <w:aliases w:val="14 pt,Интервал 0 pt10,Основной текст + 13 pt1"/>
    <w:basedOn w:val="11"/>
    <w:uiPriority w:val="99"/>
    <w:rsid w:val="00CB09DD"/>
    <w:rPr>
      <w:rFonts w:ascii="Arial Narrow" w:hAnsi="Arial Narrow" w:cs="Arial Narrow"/>
      <w:spacing w:val="0"/>
      <w:sz w:val="28"/>
      <w:szCs w:val="28"/>
    </w:rPr>
  </w:style>
  <w:style w:type="character" w:customStyle="1" w:styleId="ArialNarrow1">
    <w:name w:val="Основной текст + Arial Narrow1"/>
    <w:aliases w:val="36 pt,Курсив,Малые прописные,Интервал -1 pt"/>
    <w:basedOn w:val="11"/>
    <w:uiPriority w:val="99"/>
    <w:rsid w:val="00CB09DD"/>
    <w:rPr>
      <w:rFonts w:ascii="Arial Narrow" w:hAnsi="Arial Narrow" w:cs="Arial Narrow"/>
      <w:i/>
      <w:iCs/>
      <w:smallCaps/>
      <w:spacing w:val="-20"/>
      <w:w w:val="100"/>
      <w:sz w:val="72"/>
      <w:szCs w:val="72"/>
      <w:lang w:val="en-US" w:eastAsia="en-US"/>
    </w:rPr>
  </w:style>
  <w:style w:type="character" w:customStyle="1" w:styleId="4">
    <w:name w:val="Основной текст (4)_"/>
    <w:basedOn w:val="a0"/>
    <w:link w:val="41"/>
    <w:uiPriority w:val="99"/>
    <w:rsid w:val="00CB09DD"/>
    <w:rPr>
      <w:rFonts w:ascii="Times New Roman" w:hAnsi="Times New Roman" w:cs="Times New Roman"/>
      <w:spacing w:val="10"/>
      <w:sz w:val="20"/>
      <w:szCs w:val="20"/>
      <w:shd w:val="clear" w:color="auto" w:fill="FFFFFF"/>
    </w:rPr>
  </w:style>
  <w:style w:type="character" w:customStyle="1" w:styleId="40">
    <w:name w:val="Основной текст (4)"/>
    <w:basedOn w:val="4"/>
    <w:uiPriority w:val="99"/>
    <w:rsid w:val="00CB09DD"/>
  </w:style>
  <w:style w:type="character" w:customStyle="1" w:styleId="320">
    <w:name w:val="Основной текст (3)2"/>
    <w:basedOn w:val="3"/>
    <w:uiPriority w:val="99"/>
    <w:rsid w:val="00CB09DD"/>
  </w:style>
  <w:style w:type="character" w:customStyle="1" w:styleId="0pt1">
    <w:name w:val="Основной текст + Интервал 0 pt1"/>
    <w:basedOn w:val="11"/>
    <w:uiPriority w:val="99"/>
    <w:rsid w:val="00CB09DD"/>
    <w:rPr>
      <w:spacing w:val="0"/>
    </w:rPr>
  </w:style>
  <w:style w:type="character" w:customStyle="1" w:styleId="510">
    <w:name w:val="Заголовок №510"/>
    <w:basedOn w:val="5"/>
    <w:uiPriority w:val="99"/>
    <w:rsid w:val="00CB09DD"/>
  </w:style>
  <w:style w:type="character" w:customStyle="1" w:styleId="513">
    <w:name w:val="Заголовок №5 + Не полужирный1"/>
    <w:basedOn w:val="5"/>
    <w:uiPriority w:val="99"/>
    <w:rsid w:val="00CB09DD"/>
  </w:style>
  <w:style w:type="character" w:customStyle="1" w:styleId="59">
    <w:name w:val="Заголовок №59"/>
    <w:basedOn w:val="5"/>
    <w:uiPriority w:val="99"/>
    <w:rsid w:val="00CB09DD"/>
  </w:style>
  <w:style w:type="character" w:customStyle="1" w:styleId="af">
    <w:name w:val="Подпись к картинке_"/>
    <w:basedOn w:val="a0"/>
    <w:link w:val="14"/>
    <w:uiPriority w:val="99"/>
    <w:rsid w:val="00CB09DD"/>
    <w:rPr>
      <w:rFonts w:ascii="Times New Roman" w:hAnsi="Times New Roman" w:cs="Times New Roman"/>
      <w:spacing w:val="10"/>
      <w:sz w:val="23"/>
      <w:szCs w:val="23"/>
      <w:shd w:val="clear" w:color="auto" w:fill="FFFFFF"/>
    </w:rPr>
  </w:style>
  <w:style w:type="character" w:customStyle="1" w:styleId="af0">
    <w:name w:val="Подпись к картинке"/>
    <w:basedOn w:val="af"/>
    <w:uiPriority w:val="99"/>
    <w:rsid w:val="00CB09DD"/>
  </w:style>
  <w:style w:type="character" w:customStyle="1" w:styleId="43">
    <w:name w:val="Подпись к картинке4"/>
    <w:basedOn w:val="af"/>
    <w:uiPriority w:val="99"/>
    <w:rsid w:val="00CB09DD"/>
    <w:rPr>
      <w:noProof/>
    </w:rPr>
  </w:style>
  <w:style w:type="character" w:customStyle="1" w:styleId="33">
    <w:name w:val="Подпись к картинке3"/>
    <w:basedOn w:val="af"/>
    <w:uiPriority w:val="99"/>
    <w:rsid w:val="00CB09DD"/>
  </w:style>
  <w:style w:type="character" w:customStyle="1" w:styleId="34">
    <w:name w:val="Подпись к картинке (3)_"/>
    <w:basedOn w:val="a0"/>
    <w:link w:val="310"/>
    <w:uiPriority w:val="99"/>
    <w:rsid w:val="00CB09DD"/>
    <w:rPr>
      <w:rFonts w:ascii="Times New Roman" w:hAnsi="Times New Roman" w:cs="Times New Roman"/>
      <w:spacing w:val="20"/>
      <w:sz w:val="18"/>
      <w:szCs w:val="18"/>
      <w:shd w:val="clear" w:color="auto" w:fill="FFFFFF"/>
    </w:rPr>
  </w:style>
  <w:style w:type="character" w:customStyle="1" w:styleId="35">
    <w:name w:val="Подпись к картинке (3)"/>
    <w:basedOn w:val="34"/>
    <w:uiPriority w:val="99"/>
    <w:rsid w:val="00CB09DD"/>
  </w:style>
  <w:style w:type="character" w:customStyle="1" w:styleId="44">
    <w:name w:val="Подпись к картинке (4)_"/>
    <w:basedOn w:val="a0"/>
    <w:link w:val="410"/>
    <w:uiPriority w:val="99"/>
    <w:rsid w:val="00CB09DD"/>
    <w:rPr>
      <w:rFonts w:ascii="David" w:cs="David"/>
      <w:sz w:val="27"/>
      <w:szCs w:val="27"/>
      <w:shd w:val="clear" w:color="auto" w:fill="FFFFFF"/>
    </w:rPr>
  </w:style>
  <w:style w:type="character" w:customStyle="1" w:styleId="45">
    <w:name w:val="Подпись к картинке (4)"/>
    <w:basedOn w:val="44"/>
    <w:uiPriority w:val="99"/>
    <w:rsid w:val="00CB09DD"/>
  </w:style>
  <w:style w:type="character" w:customStyle="1" w:styleId="6">
    <w:name w:val="Основной текст (6)_"/>
    <w:basedOn w:val="a0"/>
    <w:link w:val="61"/>
    <w:uiPriority w:val="99"/>
    <w:rsid w:val="00CB09DD"/>
    <w:rPr>
      <w:rFonts w:ascii="Arial Narrow" w:hAnsi="Arial Narrow" w:cs="Arial Narrow"/>
      <w:sz w:val="24"/>
      <w:szCs w:val="24"/>
      <w:shd w:val="clear" w:color="auto" w:fill="FFFFFF"/>
    </w:rPr>
  </w:style>
  <w:style w:type="character" w:customStyle="1" w:styleId="60">
    <w:name w:val="Основной текст (6)"/>
    <w:basedOn w:val="6"/>
    <w:uiPriority w:val="99"/>
    <w:rsid w:val="00CB09DD"/>
  </w:style>
  <w:style w:type="character" w:customStyle="1" w:styleId="24">
    <w:name w:val="Подпись к картинке (2)_"/>
    <w:basedOn w:val="a0"/>
    <w:link w:val="211"/>
    <w:uiPriority w:val="99"/>
    <w:rsid w:val="00CB09DD"/>
    <w:rPr>
      <w:rFonts w:ascii="Times New Roman" w:hAnsi="Times New Roman" w:cs="Times New Roman"/>
      <w:i/>
      <w:iCs/>
      <w:sz w:val="23"/>
      <w:szCs w:val="23"/>
      <w:shd w:val="clear" w:color="auto" w:fill="FFFFFF"/>
      <w:lang w:val="en-US"/>
    </w:rPr>
  </w:style>
  <w:style w:type="character" w:customStyle="1" w:styleId="25">
    <w:name w:val="Подпись к картинке (2)"/>
    <w:basedOn w:val="24"/>
    <w:uiPriority w:val="99"/>
    <w:rsid w:val="00CB09DD"/>
  </w:style>
  <w:style w:type="character" w:customStyle="1" w:styleId="52">
    <w:name w:val="Основной текст (5)_"/>
    <w:basedOn w:val="a0"/>
    <w:link w:val="514"/>
    <w:uiPriority w:val="99"/>
    <w:rsid w:val="00CB09DD"/>
    <w:rPr>
      <w:rFonts w:ascii="Times New Roman" w:hAnsi="Times New Roman" w:cs="Times New Roman"/>
      <w:spacing w:val="20"/>
      <w:sz w:val="18"/>
      <w:szCs w:val="18"/>
      <w:shd w:val="clear" w:color="auto" w:fill="FFFFFF"/>
    </w:rPr>
  </w:style>
  <w:style w:type="character" w:customStyle="1" w:styleId="53">
    <w:name w:val="Основной текст (5)"/>
    <w:basedOn w:val="52"/>
    <w:uiPriority w:val="99"/>
    <w:rsid w:val="00CB09DD"/>
  </w:style>
  <w:style w:type="character" w:customStyle="1" w:styleId="321">
    <w:name w:val="Заголовок №3 (2)_"/>
    <w:basedOn w:val="a0"/>
    <w:link w:val="322"/>
    <w:uiPriority w:val="99"/>
    <w:rsid w:val="00CB09DD"/>
    <w:rPr>
      <w:rFonts w:ascii="Times New Roman" w:hAnsi="Times New Roman" w:cs="Times New Roman"/>
      <w:b/>
      <w:bCs/>
      <w:spacing w:val="10"/>
      <w:sz w:val="23"/>
      <w:szCs w:val="23"/>
      <w:shd w:val="clear" w:color="auto" w:fill="FFFFFF"/>
    </w:rPr>
  </w:style>
  <w:style w:type="character" w:customStyle="1" w:styleId="320pt">
    <w:name w:val="Заголовок №3 (2) + Интервал 0 pt"/>
    <w:basedOn w:val="321"/>
    <w:uiPriority w:val="99"/>
    <w:rsid w:val="00CB09DD"/>
    <w:rPr>
      <w:spacing w:val="-10"/>
    </w:rPr>
  </w:style>
  <w:style w:type="character" w:customStyle="1" w:styleId="320pt1">
    <w:name w:val="Заголовок №3 (2) + Интервал 0 pt1"/>
    <w:basedOn w:val="321"/>
    <w:uiPriority w:val="99"/>
    <w:rsid w:val="00CB09DD"/>
    <w:rPr>
      <w:spacing w:val="-10"/>
    </w:rPr>
  </w:style>
  <w:style w:type="character" w:customStyle="1" w:styleId="323">
    <w:name w:val="Заголовок №3 (2) + Не полужирный"/>
    <w:basedOn w:val="321"/>
    <w:uiPriority w:val="99"/>
    <w:rsid w:val="00CB09DD"/>
  </w:style>
  <w:style w:type="character" w:customStyle="1" w:styleId="240">
    <w:name w:val="Основной текст (2)4"/>
    <w:basedOn w:val="2"/>
    <w:uiPriority w:val="99"/>
    <w:rsid w:val="00CB09DD"/>
  </w:style>
  <w:style w:type="character" w:customStyle="1" w:styleId="230">
    <w:name w:val="Основной текст (2)3"/>
    <w:basedOn w:val="2"/>
    <w:uiPriority w:val="99"/>
    <w:rsid w:val="00CB09DD"/>
    <w:rPr>
      <w:noProof/>
    </w:rPr>
  </w:style>
  <w:style w:type="character" w:customStyle="1" w:styleId="46">
    <w:name w:val="Основной текст + Полужирный4"/>
    <w:basedOn w:val="11"/>
    <w:uiPriority w:val="99"/>
    <w:rsid w:val="00CB09DD"/>
    <w:rPr>
      <w:b/>
      <w:bCs/>
    </w:rPr>
  </w:style>
  <w:style w:type="character" w:customStyle="1" w:styleId="58">
    <w:name w:val="Заголовок №58"/>
    <w:basedOn w:val="5"/>
    <w:uiPriority w:val="99"/>
    <w:rsid w:val="00CB09DD"/>
  </w:style>
  <w:style w:type="character" w:customStyle="1" w:styleId="ArialNarrow2">
    <w:name w:val="Колонтитул + Arial Narrow2"/>
    <w:aliases w:val="8 pt2,Интервал 1 pt4"/>
    <w:basedOn w:val="ab"/>
    <w:uiPriority w:val="99"/>
    <w:rsid w:val="00CB09DD"/>
    <w:rPr>
      <w:rFonts w:ascii="Arial Narrow" w:hAnsi="Arial Narrow" w:cs="Arial Narrow"/>
      <w:spacing w:val="20"/>
      <w:sz w:val="16"/>
      <w:szCs w:val="16"/>
    </w:rPr>
  </w:style>
  <w:style w:type="character" w:customStyle="1" w:styleId="47">
    <w:name w:val="Основной текст + Курсив4"/>
    <w:aliases w:val="Интервал 0 pt9"/>
    <w:basedOn w:val="11"/>
    <w:uiPriority w:val="99"/>
    <w:rsid w:val="00CB09DD"/>
    <w:rPr>
      <w:i/>
      <w:iCs/>
      <w:spacing w:val="0"/>
    </w:rPr>
  </w:style>
  <w:style w:type="character" w:customStyle="1" w:styleId="36">
    <w:name w:val="Основной текст + Курсив3"/>
    <w:aliases w:val="Интервал 0 pt8"/>
    <w:basedOn w:val="11"/>
    <w:uiPriority w:val="99"/>
    <w:rsid w:val="00CB09DD"/>
    <w:rPr>
      <w:i/>
      <w:iCs/>
      <w:noProof/>
      <w:spacing w:val="0"/>
    </w:rPr>
  </w:style>
  <w:style w:type="character" w:customStyle="1" w:styleId="221">
    <w:name w:val="Основной текст (2)2"/>
    <w:basedOn w:val="2"/>
    <w:uiPriority w:val="99"/>
    <w:rsid w:val="00CB09DD"/>
  </w:style>
  <w:style w:type="character" w:customStyle="1" w:styleId="26">
    <w:name w:val="Основной текст + Курсив2"/>
    <w:aliases w:val="Интервал 0 pt7,Заголовок №1 + Полужирный"/>
    <w:basedOn w:val="11"/>
    <w:uiPriority w:val="99"/>
    <w:rsid w:val="00CB09DD"/>
    <w:rPr>
      <w:i/>
      <w:iCs/>
      <w:spacing w:val="0"/>
      <w:lang w:val="en-US" w:eastAsia="en-US"/>
    </w:rPr>
  </w:style>
  <w:style w:type="character" w:customStyle="1" w:styleId="15">
    <w:name w:val="Основной текст + Курсив1"/>
    <w:aliases w:val="Интервал 0 pt6,Заголовок №1 + Полужирный1,Интервал 0 pt3"/>
    <w:basedOn w:val="11"/>
    <w:uiPriority w:val="99"/>
    <w:rsid w:val="00CB09DD"/>
    <w:rPr>
      <w:i/>
      <w:iCs/>
      <w:noProof/>
      <w:spacing w:val="0"/>
    </w:rPr>
  </w:style>
  <w:style w:type="character" w:customStyle="1" w:styleId="27">
    <w:name w:val="Оглавление (2)_"/>
    <w:basedOn w:val="a0"/>
    <w:link w:val="212"/>
    <w:uiPriority w:val="99"/>
    <w:rsid w:val="00CB09DD"/>
    <w:rPr>
      <w:rFonts w:ascii="Times New Roman" w:hAnsi="Times New Roman" w:cs="Times New Roman"/>
      <w:spacing w:val="10"/>
      <w:sz w:val="21"/>
      <w:szCs w:val="21"/>
      <w:shd w:val="clear" w:color="auto" w:fill="FFFFFF"/>
    </w:rPr>
  </w:style>
  <w:style w:type="character" w:customStyle="1" w:styleId="28">
    <w:name w:val="Оглавление (2)"/>
    <w:basedOn w:val="27"/>
    <w:uiPriority w:val="99"/>
    <w:rsid w:val="00CB09DD"/>
  </w:style>
  <w:style w:type="character" w:customStyle="1" w:styleId="210pt">
    <w:name w:val="Оглавление (2) + 10 pt"/>
    <w:aliases w:val="Курсив3,Интервал 0 pt5,Заголовок №1 + Курсив"/>
    <w:basedOn w:val="27"/>
    <w:uiPriority w:val="99"/>
    <w:rsid w:val="00CB09DD"/>
    <w:rPr>
      <w:i/>
      <w:iCs/>
      <w:noProof/>
      <w:spacing w:val="0"/>
      <w:sz w:val="20"/>
      <w:szCs w:val="20"/>
    </w:rPr>
  </w:style>
  <w:style w:type="character" w:customStyle="1" w:styleId="af1">
    <w:name w:val="Оглавление_"/>
    <w:basedOn w:val="a0"/>
    <w:link w:val="16"/>
    <w:uiPriority w:val="99"/>
    <w:rsid w:val="00CB09DD"/>
    <w:rPr>
      <w:rFonts w:ascii="Times New Roman" w:hAnsi="Times New Roman" w:cs="Times New Roman"/>
      <w:spacing w:val="10"/>
      <w:sz w:val="23"/>
      <w:szCs w:val="23"/>
      <w:shd w:val="clear" w:color="auto" w:fill="FFFFFF"/>
    </w:rPr>
  </w:style>
  <w:style w:type="character" w:customStyle="1" w:styleId="af2">
    <w:name w:val="Оглавление"/>
    <w:basedOn w:val="af1"/>
    <w:uiPriority w:val="99"/>
    <w:rsid w:val="00CB09DD"/>
  </w:style>
  <w:style w:type="character" w:customStyle="1" w:styleId="54">
    <w:name w:val="Оглавление5"/>
    <w:basedOn w:val="af1"/>
    <w:uiPriority w:val="99"/>
    <w:rsid w:val="00CB09DD"/>
    <w:rPr>
      <w:u w:val="single"/>
    </w:rPr>
  </w:style>
  <w:style w:type="character" w:customStyle="1" w:styleId="48">
    <w:name w:val="Оглавление4"/>
    <w:basedOn w:val="af1"/>
    <w:uiPriority w:val="99"/>
    <w:rsid w:val="00CB09DD"/>
  </w:style>
  <w:style w:type="character" w:customStyle="1" w:styleId="37">
    <w:name w:val="Оглавление3"/>
    <w:basedOn w:val="af1"/>
    <w:uiPriority w:val="99"/>
    <w:rsid w:val="00CB09DD"/>
  </w:style>
  <w:style w:type="character" w:customStyle="1" w:styleId="29">
    <w:name w:val="Оглавление2"/>
    <w:basedOn w:val="af1"/>
    <w:uiPriority w:val="99"/>
    <w:rsid w:val="00CB09DD"/>
    <w:rPr>
      <w:noProof/>
      <w:u w:val="single"/>
    </w:rPr>
  </w:style>
  <w:style w:type="character" w:customStyle="1" w:styleId="38">
    <w:name w:val="Оглавление (3)_"/>
    <w:basedOn w:val="a0"/>
    <w:link w:val="311"/>
    <w:uiPriority w:val="99"/>
    <w:rsid w:val="00CB09DD"/>
    <w:rPr>
      <w:rFonts w:ascii="Times New Roman" w:hAnsi="Times New Roman" w:cs="Times New Roman"/>
      <w:b/>
      <w:bCs/>
      <w:spacing w:val="10"/>
      <w:sz w:val="23"/>
      <w:szCs w:val="23"/>
      <w:shd w:val="clear" w:color="auto" w:fill="FFFFFF"/>
    </w:rPr>
  </w:style>
  <w:style w:type="character" w:customStyle="1" w:styleId="312pt">
    <w:name w:val="Оглавление (3) + 12 pt"/>
    <w:aliases w:val="Интервал 0 pt4"/>
    <w:basedOn w:val="38"/>
    <w:uiPriority w:val="99"/>
    <w:rsid w:val="00CB09DD"/>
    <w:rPr>
      <w:spacing w:val="-10"/>
      <w:sz w:val="24"/>
      <w:szCs w:val="24"/>
    </w:rPr>
  </w:style>
  <w:style w:type="character" w:customStyle="1" w:styleId="39">
    <w:name w:val="Оглавление (3)"/>
    <w:basedOn w:val="38"/>
    <w:uiPriority w:val="99"/>
    <w:rsid w:val="00CB09DD"/>
    <w:rPr>
      <w:noProof/>
    </w:rPr>
  </w:style>
  <w:style w:type="character" w:customStyle="1" w:styleId="340">
    <w:name w:val="Оглавление (3)4"/>
    <w:basedOn w:val="38"/>
    <w:uiPriority w:val="99"/>
    <w:rsid w:val="00CB09DD"/>
  </w:style>
  <w:style w:type="character" w:customStyle="1" w:styleId="3a">
    <w:name w:val="Оглавление (3) + Не полужирный"/>
    <w:basedOn w:val="38"/>
    <w:uiPriority w:val="99"/>
    <w:rsid w:val="00CB09DD"/>
  </w:style>
  <w:style w:type="character" w:customStyle="1" w:styleId="330">
    <w:name w:val="Оглавление (3)3"/>
    <w:basedOn w:val="38"/>
    <w:uiPriority w:val="99"/>
    <w:rsid w:val="00CB09DD"/>
    <w:rPr>
      <w:u w:val="single"/>
    </w:rPr>
  </w:style>
  <w:style w:type="character" w:customStyle="1" w:styleId="324">
    <w:name w:val="Оглавление (3)2"/>
    <w:basedOn w:val="38"/>
    <w:uiPriority w:val="99"/>
    <w:rsid w:val="00CB09DD"/>
    <w:rPr>
      <w:noProof/>
    </w:rPr>
  </w:style>
  <w:style w:type="character" w:customStyle="1" w:styleId="57">
    <w:name w:val="Заголовок №57"/>
    <w:basedOn w:val="5"/>
    <w:uiPriority w:val="99"/>
    <w:rsid w:val="00CB09DD"/>
  </w:style>
  <w:style w:type="character" w:customStyle="1" w:styleId="af3">
    <w:name w:val="Подпись к таблице_"/>
    <w:basedOn w:val="a0"/>
    <w:link w:val="17"/>
    <w:uiPriority w:val="99"/>
    <w:rsid w:val="00CB09DD"/>
    <w:rPr>
      <w:rFonts w:ascii="Times New Roman" w:hAnsi="Times New Roman" w:cs="Times New Roman"/>
      <w:b/>
      <w:bCs/>
      <w:sz w:val="23"/>
      <w:szCs w:val="23"/>
      <w:shd w:val="clear" w:color="auto" w:fill="FFFFFF"/>
    </w:rPr>
  </w:style>
  <w:style w:type="character" w:customStyle="1" w:styleId="af4">
    <w:name w:val="Подпись к таблице"/>
    <w:basedOn w:val="af3"/>
    <w:uiPriority w:val="99"/>
    <w:rsid w:val="00CB09DD"/>
  </w:style>
  <w:style w:type="character" w:customStyle="1" w:styleId="7">
    <w:name w:val="Основной текст (7)_"/>
    <w:basedOn w:val="a0"/>
    <w:link w:val="71"/>
    <w:uiPriority w:val="99"/>
    <w:rsid w:val="00CB09DD"/>
    <w:rPr>
      <w:rFonts w:ascii="Times New Roman" w:hAnsi="Times New Roman" w:cs="Times New Roman"/>
      <w:b/>
      <w:bCs/>
      <w:sz w:val="23"/>
      <w:szCs w:val="23"/>
      <w:shd w:val="clear" w:color="auto" w:fill="FFFFFF"/>
    </w:rPr>
  </w:style>
  <w:style w:type="character" w:customStyle="1" w:styleId="70">
    <w:name w:val="Основной текст (7)"/>
    <w:basedOn w:val="7"/>
    <w:uiPriority w:val="99"/>
    <w:rsid w:val="00CB09DD"/>
  </w:style>
  <w:style w:type="character" w:customStyle="1" w:styleId="74">
    <w:name w:val="Основной текст (7)4"/>
    <w:basedOn w:val="7"/>
    <w:uiPriority w:val="99"/>
    <w:rsid w:val="00CB09DD"/>
  </w:style>
  <w:style w:type="character" w:customStyle="1" w:styleId="73">
    <w:name w:val="Основной текст (7)3"/>
    <w:basedOn w:val="7"/>
    <w:uiPriority w:val="99"/>
    <w:rsid w:val="00CB09DD"/>
    <w:rPr>
      <w:noProof/>
    </w:rPr>
  </w:style>
  <w:style w:type="character" w:customStyle="1" w:styleId="72">
    <w:name w:val="Основной текст (7)2"/>
    <w:basedOn w:val="7"/>
    <w:uiPriority w:val="99"/>
    <w:rsid w:val="00CB09DD"/>
    <w:rPr>
      <w:noProof/>
    </w:rPr>
  </w:style>
  <w:style w:type="character" w:customStyle="1" w:styleId="213">
    <w:name w:val="Основной текст (21)_"/>
    <w:basedOn w:val="a0"/>
    <w:link w:val="2110"/>
    <w:uiPriority w:val="99"/>
    <w:rsid w:val="00CB09DD"/>
    <w:rPr>
      <w:rFonts w:ascii="Times New Roman" w:hAnsi="Times New Roman" w:cs="Times New Roman"/>
      <w:noProof/>
      <w:sz w:val="9"/>
      <w:szCs w:val="9"/>
      <w:shd w:val="clear" w:color="auto" w:fill="FFFFFF"/>
    </w:rPr>
  </w:style>
  <w:style w:type="character" w:customStyle="1" w:styleId="214">
    <w:name w:val="Основной текст (21)"/>
    <w:basedOn w:val="213"/>
    <w:uiPriority w:val="99"/>
    <w:rsid w:val="00CB09DD"/>
  </w:style>
  <w:style w:type="character" w:customStyle="1" w:styleId="9">
    <w:name w:val="Основной текст (9)_"/>
    <w:basedOn w:val="a0"/>
    <w:link w:val="91"/>
    <w:uiPriority w:val="99"/>
    <w:rsid w:val="00CB09DD"/>
    <w:rPr>
      <w:rFonts w:ascii="Times New Roman" w:hAnsi="Times New Roman" w:cs="Times New Roman"/>
      <w:noProof/>
      <w:sz w:val="9"/>
      <w:szCs w:val="9"/>
      <w:shd w:val="clear" w:color="auto" w:fill="FFFFFF"/>
    </w:rPr>
  </w:style>
  <w:style w:type="character" w:customStyle="1" w:styleId="90">
    <w:name w:val="Основной текст (9)"/>
    <w:basedOn w:val="9"/>
    <w:uiPriority w:val="99"/>
    <w:rsid w:val="00CB09DD"/>
  </w:style>
  <w:style w:type="character" w:customStyle="1" w:styleId="18">
    <w:name w:val="Основной текст (18)_"/>
    <w:basedOn w:val="a0"/>
    <w:link w:val="181"/>
    <w:uiPriority w:val="99"/>
    <w:rsid w:val="00CB09DD"/>
    <w:rPr>
      <w:rFonts w:ascii="Times New Roman" w:hAnsi="Times New Roman" w:cs="Times New Roman"/>
      <w:noProof/>
      <w:sz w:val="9"/>
      <w:szCs w:val="9"/>
      <w:shd w:val="clear" w:color="auto" w:fill="FFFFFF"/>
    </w:rPr>
  </w:style>
  <w:style w:type="character" w:customStyle="1" w:styleId="180">
    <w:name w:val="Основной текст (18)"/>
    <w:basedOn w:val="18"/>
    <w:uiPriority w:val="99"/>
    <w:rsid w:val="00CB09DD"/>
  </w:style>
  <w:style w:type="character" w:customStyle="1" w:styleId="160">
    <w:name w:val="Основной текст (16)_"/>
    <w:basedOn w:val="a0"/>
    <w:link w:val="161"/>
    <w:uiPriority w:val="99"/>
    <w:rsid w:val="00CB09DD"/>
    <w:rPr>
      <w:rFonts w:ascii="Times New Roman" w:hAnsi="Times New Roman" w:cs="Times New Roman"/>
      <w:noProof/>
      <w:sz w:val="9"/>
      <w:szCs w:val="9"/>
      <w:shd w:val="clear" w:color="auto" w:fill="FFFFFF"/>
    </w:rPr>
  </w:style>
  <w:style w:type="character" w:customStyle="1" w:styleId="162">
    <w:name w:val="Основной текст (16)"/>
    <w:basedOn w:val="160"/>
    <w:uiPriority w:val="99"/>
    <w:rsid w:val="00CB09DD"/>
  </w:style>
  <w:style w:type="character" w:customStyle="1" w:styleId="150">
    <w:name w:val="Основной текст (15)_"/>
    <w:basedOn w:val="a0"/>
    <w:link w:val="151"/>
    <w:uiPriority w:val="99"/>
    <w:rsid w:val="00CB09DD"/>
    <w:rPr>
      <w:rFonts w:ascii="Times New Roman" w:hAnsi="Times New Roman" w:cs="Times New Roman"/>
      <w:noProof/>
      <w:sz w:val="9"/>
      <w:szCs w:val="9"/>
      <w:shd w:val="clear" w:color="auto" w:fill="FFFFFF"/>
    </w:rPr>
  </w:style>
  <w:style w:type="character" w:customStyle="1" w:styleId="152">
    <w:name w:val="Основной текст (15)"/>
    <w:basedOn w:val="150"/>
    <w:uiPriority w:val="99"/>
    <w:rsid w:val="00CB09DD"/>
  </w:style>
  <w:style w:type="character" w:customStyle="1" w:styleId="8">
    <w:name w:val="Основной текст (8)_"/>
    <w:basedOn w:val="a0"/>
    <w:link w:val="81"/>
    <w:uiPriority w:val="99"/>
    <w:rsid w:val="00CB09DD"/>
    <w:rPr>
      <w:rFonts w:ascii="Times New Roman" w:hAnsi="Times New Roman" w:cs="Times New Roman"/>
      <w:noProof/>
      <w:sz w:val="8"/>
      <w:szCs w:val="8"/>
      <w:shd w:val="clear" w:color="auto" w:fill="FFFFFF"/>
    </w:rPr>
  </w:style>
  <w:style w:type="character" w:customStyle="1" w:styleId="80">
    <w:name w:val="Основной текст (8)"/>
    <w:basedOn w:val="8"/>
    <w:uiPriority w:val="99"/>
    <w:rsid w:val="00CB09DD"/>
  </w:style>
  <w:style w:type="character" w:customStyle="1" w:styleId="140">
    <w:name w:val="Основной текст (14)_"/>
    <w:basedOn w:val="a0"/>
    <w:link w:val="141"/>
    <w:uiPriority w:val="99"/>
    <w:rsid w:val="00CB09DD"/>
    <w:rPr>
      <w:rFonts w:ascii="Times New Roman" w:hAnsi="Times New Roman" w:cs="Times New Roman"/>
      <w:noProof/>
      <w:sz w:val="8"/>
      <w:szCs w:val="8"/>
      <w:shd w:val="clear" w:color="auto" w:fill="FFFFFF"/>
    </w:rPr>
  </w:style>
  <w:style w:type="character" w:customStyle="1" w:styleId="142">
    <w:name w:val="Основной текст (14)"/>
    <w:basedOn w:val="140"/>
    <w:uiPriority w:val="99"/>
    <w:rsid w:val="00CB09DD"/>
  </w:style>
  <w:style w:type="character" w:customStyle="1" w:styleId="170">
    <w:name w:val="Основной текст (17)_"/>
    <w:basedOn w:val="a0"/>
    <w:link w:val="171"/>
    <w:uiPriority w:val="99"/>
    <w:rsid w:val="00CB09DD"/>
    <w:rPr>
      <w:rFonts w:ascii="Times New Roman" w:hAnsi="Times New Roman" w:cs="Times New Roman"/>
      <w:noProof/>
      <w:sz w:val="8"/>
      <w:szCs w:val="8"/>
      <w:shd w:val="clear" w:color="auto" w:fill="FFFFFF"/>
    </w:rPr>
  </w:style>
  <w:style w:type="character" w:customStyle="1" w:styleId="172">
    <w:name w:val="Основной текст (17)"/>
    <w:basedOn w:val="170"/>
    <w:uiPriority w:val="99"/>
    <w:rsid w:val="00CB09DD"/>
  </w:style>
  <w:style w:type="character" w:customStyle="1" w:styleId="1420">
    <w:name w:val="Основной текст (14)2"/>
    <w:basedOn w:val="140"/>
    <w:uiPriority w:val="99"/>
    <w:rsid w:val="00CB09DD"/>
  </w:style>
  <w:style w:type="character" w:customStyle="1" w:styleId="112">
    <w:name w:val="Основной текст (11)_"/>
    <w:basedOn w:val="a0"/>
    <w:link w:val="1110"/>
    <w:uiPriority w:val="99"/>
    <w:rsid w:val="00CB09DD"/>
    <w:rPr>
      <w:rFonts w:ascii="Times New Roman" w:hAnsi="Times New Roman" w:cs="Times New Roman"/>
      <w:noProof/>
      <w:sz w:val="8"/>
      <w:szCs w:val="8"/>
      <w:shd w:val="clear" w:color="auto" w:fill="FFFFFF"/>
    </w:rPr>
  </w:style>
  <w:style w:type="character" w:customStyle="1" w:styleId="113">
    <w:name w:val="Основной текст (11)"/>
    <w:basedOn w:val="112"/>
    <w:uiPriority w:val="99"/>
    <w:rsid w:val="00CB09DD"/>
  </w:style>
  <w:style w:type="character" w:customStyle="1" w:styleId="100">
    <w:name w:val="Основной текст (10)_"/>
    <w:basedOn w:val="a0"/>
    <w:link w:val="101"/>
    <w:uiPriority w:val="99"/>
    <w:rsid w:val="00CB09DD"/>
    <w:rPr>
      <w:rFonts w:ascii="Times New Roman" w:hAnsi="Times New Roman" w:cs="Times New Roman"/>
      <w:noProof/>
      <w:sz w:val="9"/>
      <w:szCs w:val="9"/>
      <w:shd w:val="clear" w:color="auto" w:fill="FFFFFF"/>
    </w:rPr>
  </w:style>
  <w:style w:type="character" w:customStyle="1" w:styleId="102">
    <w:name w:val="Основной текст (10)"/>
    <w:basedOn w:val="100"/>
    <w:uiPriority w:val="99"/>
    <w:rsid w:val="00CB09DD"/>
  </w:style>
  <w:style w:type="character" w:customStyle="1" w:styleId="120">
    <w:name w:val="Основной текст (12)_"/>
    <w:basedOn w:val="a0"/>
    <w:link w:val="121"/>
    <w:uiPriority w:val="99"/>
    <w:rsid w:val="00CB09DD"/>
    <w:rPr>
      <w:rFonts w:ascii="Times New Roman" w:hAnsi="Times New Roman" w:cs="Times New Roman"/>
      <w:noProof/>
      <w:sz w:val="9"/>
      <w:szCs w:val="9"/>
      <w:shd w:val="clear" w:color="auto" w:fill="FFFFFF"/>
    </w:rPr>
  </w:style>
  <w:style w:type="character" w:customStyle="1" w:styleId="122">
    <w:name w:val="Основной текст (12)"/>
    <w:basedOn w:val="120"/>
    <w:uiPriority w:val="99"/>
    <w:rsid w:val="00CB09DD"/>
  </w:style>
  <w:style w:type="character" w:customStyle="1" w:styleId="92">
    <w:name w:val="Основной текст (9)2"/>
    <w:basedOn w:val="9"/>
    <w:uiPriority w:val="99"/>
    <w:rsid w:val="00CB09DD"/>
  </w:style>
  <w:style w:type="character" w:customStyle="1" w:styleId="82">
    <w:name w:val="Основной текст (8)2"/>
    <w:basedOn w:val="8"/>
    <w:uiPriority w:val="99"/>
    <w:rsid w:val="00CB09DD"/>
  </w:style>
  <w:style w:type="character" w:customStyle="1" w:styleId="130">
    <w:name w:val="Основной текст (13)_"/>
    <w:basedOn w:val="a0"/>
    <w:link w:val="131"/>
    <w:uiPriority w:val="99"/>
    <w:rsid w:val="00CB09DD"/>
    <w:rPr>
      <w:rFonts w:ascii="Times New Roman" w:hAnsi="Times New Roman" w:cs="Times New Roman"/>
      <w:noProof/>
      <w:sz w:val="8"/>
      <w:szCs w:val="8"/>
      <w:shd w:val="clear" w:color="auto" w:fill="FFFFFF"/>
    </w:rPr>
  </w:style>
  <w:style w:type="character" w:customStyle="1" w:styleId="132">
    <w:name w:val="Основной текст (13)"/>
    <w:basedOn w:val="130"/>
    <w:uiPriority w:val="99"/>
    <w:rsid w:val="00CB09DD"/>
  </w:style>
  <w:style w:type="character" w:customStyle="1" w:styleId="19">
    <w:name w:val="Основной текст (19)_"/>
    <w:basedOn w:val="a0"/>
    <w:link w:val="190"/>
    <w:uiPriority w:val="99"/>
    <w:rsid w:val="00CB09DD"/>
    <w:rPr>
      <w:rFonts w:ascii="Times New Roman" w:hAnsi="Times New Roman" w:cs="Times New Roman"/>
      <w:noProof/>
      <w:sz w:val="9"/>
      <w:szCs w:val="9"/>
      <w:shd w:val="clear" w:color="auto" w:fill="FFFFFF"/>
    </w:rPr>
  </w:style>
  <w:style w:type="character" w:customStyle="1" w:styleId="200">
    <w:name w:val="Основной текст (20)_"/>
    <w:basedOn w:val="a0"/>
    <w:link w:val="201"/>
    <w:uiPriority w:val="99"/>
    <w:rsid w:val="00CB09DD"/>
    <w:rPr>
      <w:rFonts w:ascii="Times New Roman" w:hAnsi="Times New Roman" w:cs="Times New Roman"/>
      <w:noProof/>
      <w:sz w:val="9"/>
      <w:szCs w:val="9"/>
      <w:shd w:val="clear" w:color="auto" w:fill="FFFFFF"/>
    </w:rPr>
  </w:style>
  <w:style w:type="character" w:customStyle="1" w:styleId="202">
    <w:name w:val="Основной текст (20)"/>
    <w:basedOn w:val="200"/>
    <w:uiPriority w:val="99"/>
    <w:rsid w:val="00CB09DD"/>
  </w:style>
  <w:style w:type="character" w:customStyle="1" w:styleId="222">
    <w:name w:val="Основной текст (22)_"/>
    <w:basedOn w:val="a0"/>
    <w:link w:val="2210"/>
    <w:uiPriority w:val="99"/>
    <w:rsid w:val="00CB09DD"/>
    <w:rPr>
      <w:rFonts w:ascii="Times New Roman" w:hAnsi="Times New Roman" w:cs="Times New Roman"/>
      <w:noProof/>
      <w:sz w:val="9"/>
      <w:szCs w:val="9"/>
      <w:shd w:val="clear" w:color="auto" w:fill="FFFFFF"/>
    </w:rPr>
  </w:style>
  <w:style w:type="character" w:customStyle="1" w:styleId="223">
    <w:name w:val="Основной текст (22)"/>
    <w:basedOn w:val="222"/>
    <w:uiPriority w:val="99"/>
    <w:rsid w:val="00CB09DD"/>
  </w:style>
  <w:style w:type="character" w:customStyle="1" w:styleId="231">
    <w:name w:val="Основной текст (23)_"/>
    <w:basedOn w:val="a0"/>
    <w:link w:val="2310"/>
    <w:uiPriority w:val="99"/>
    <w:rsid w:val="00CB09DD"/>
    <w:rPr>
      <w:rFonts w:ascii="Arial Narrow" w:hAnsi="Arial Narrow" w:cs="Arial Narrow"/>
      <w:sz w:val="18"/>
      <w:szCs w:val="18"/>
      <w:shd w:val="clear" w:color="auto" w:fill="FFFFFF"/>
    </w:rPr>
  </w:style>
  <w:style w:type="character" w:customStyle="1" w:styleId="232">
    <w:name w:val="Основной текст (23)"/>
    <w:basedOn w:val="231"/>
    <w:uiPriority w:val="99"/>
    <w:rsid w:val="00CB09DD"/>
  </w:style>
  <w:style w:type="character" w:customStyle="1" w:styleId="241">
    <w:name w:val="Основной текст (24)_"/>
    <w:basedOn w:val="a0"/>
    <w:link w:val="2410"/>
    <w:uiPriority w:val="99"/>
    <w:rsid w:val="00CB09DD"/>
    <w:rPr>
      <w:rFonts w:ascii="Times New Roman" w:hAnsi="Times New Roman" w:cs="Times New Roman"/>
      <w:i/>
      <w:iCs/>
      <w:noProof/>
      <w:sz w:val="23"/>
      <w:szCs w:val="23"/>
      <w:shd w:val="clear" w:color="auto" w:fill="FFFFFF"/>
    </w:rPr>
  </w:style>
  <w:style w:type="character" w:customStyle="1" w:styleId="242">
    <w:name w:val="Основной текст (24)"/>
    <w:basedOn w:val="241"/>
    <w:uiPriority w:val="99"/>
    <w:rsid w:val="00CB09DD"/>
  </w:style>
  <w:style w:type="character" w:customStyle="1" w:styleId="520">
    <w:name w:val="Основной текст (5)2"/>
    <w:basedOn w:val="52"/>
    <w:uiPriority w:val="99"/>
    <w:rsid w:val="00CB09DD"/>
  </w:style>
  <w:style w:type="character" w:customStyle="1" w:styleId="9pt">
    <w:name w:val="Подпись к картинке + 9 pt"/>
    <w:aliases w:val="Интервал 1 pt3"/>
    <w:basedOn w:val="af"/>
    <w:uiPriority w:val="99"/>
    <w:rsid w:val="00CB09DD"/>
    <w:rPr>
      <w:spacing w:val="20"/>
      <w:sz w:val="18"/>
      <w:szCs w:val="18"/>
    </w:rPr>
  </w:style>
  <w:style w:type="character" w:customStyle="1" w:styleId="9pt1">
    <w:name w:val="Подпись к картинке + 9 pt1"/>
    <w:aliases w:val="Интервал 1 pt2"/>
    <w:basedOn w:val="af"/>
    <w:uiPriority w:val="99"/>
    <w:rsid w:val="00CB09DD"/>
    <w:rPr>
      <w:noProof/>
      <w:spacing w:val="20"/>
      <w:sz w:val="18"/>
      <w:szCs w:val="18"/>
    </w:rPr>
  </w:style>
  <w:style w:type="character" w:customStyle="1" w:styleId="2a">
    <w:name w:val="Подпись к картинке2"/>
    <w:basedOn w:val="af"/>
    <w:uiPriority w:val="99"/>
    <w:rsid w:val="00CB09DD"/>
  </w:style>
  <w:style w:type="character" w:customStyle="1" w:styleId="325">
    <w:name w:val="Подпись к картинке (3)2"/>
    <w:basedOn w:val="34"/>
    <w:uiPriority w:val="99"/>
    <w:rsid w:val="00CB09DD"/>
  </w:style>
  <w:style w:type="character" w:customStyle="1" w:styleId="260">
    <w:name w:val="Основной текст (26)_"/>
    <w:basedOn w:val="a0"/>
    <w:link w:val="261"/>
    <w:uiPriority w:val="99"/>
    <w:rsid w:val="00CB09DD"/>
    <w:rPr>
      <w:rFonts w:ascii="Times New Roman" w:hAnsi="Times New Roman" w:cs="Times New Roman"/>
      <w:spacing w:val="10"/>
      <w:sz w:val="21"/>
      <w:szCs w:val="21"/>
      <w:shd w:val="clear" w:color="auto" w:fill="FFFFFF"/>
    </w:rPr>
  </w:style>
  <w:style w:type="character" w:customStyle="1" w:styleId="262">
    <w:name w:val="Основной текст (26)"/>
    <w:basedOn w:val="260"/>
    <w:uiPriority w:val="99"/>
    <w:rsid w:val="00CB09DD"/>
  </w:style>
  <w:style w:type="character" w:customStyle="1" w:styleId="-1pt">
    <w:name w:val="Основной текст + Интервал -1 pt"/>
    <w:basedOn w:val="11"/>
    <w:uiPriority w:val="99"/>
    <w:rsid w:val="00CB09DD"/>
    <w:rPr>
      <w:spacing w:val="-20"/>
    </w:rPr>
  </w:style>
  <w:style w:type="character" w:customStyle="1" w:styleId="-1pt1">
    <w:name w:val="Основной текст + Интервал -1 pt1"/>
    <w:basedOn w:val="11"/>
    <w:uiPriority w:val="99"/>
    <w:rsid w:val="00CB09DD"/>
    <w:rPr>
      <w:spacing w:val="-20"/>
    </w:rPr>
  </w:style>
  <w:style w:type="character" w:customStyle="1" w:styleId="56">
    <w:name w:val="Заголовок №56"/>
    <w:basedOn w:val="5"/>
    <w:uiPriority w:val="99"/>
    <w:rsid w:val="00CB09DD"/>
  </w:style>
  <w:style w:type="character" w:customStyle="1" w:styleId="55">
    <w:name w:val="Заголовок №55"/>
    <w:basedOn w:val="5"/>
    <w:uiPriority w:val="99"/>
    <w:rsid w:val="00CB09DD"/>
    <w:rPr>
      <w:noProof/>
    </w:rPr>
  </w:style>
  <w:style w:type="character" w:customStyle="1" w:styleId="250">
    <w:name w:val="Основной текст (25)_"/>
    <w:basedOn w:val="a0"/>
    <w:link w:val="251"/>
    <w:uiPriority w:val="99"/>
    <w:rsid w:val="00CB09DD"/>
    <w:rPr>
      <w:rFonts w:ascii="Times New Roman" w:hAnsi="Times New Roman" w:cs="Times New Roman"/>
      <w:noProof/>
      <w:sz w:val="20"/>
      <w:szCs w:val="20"/>
      <w:shd w:val="clear" w:color="auto" w:fill="FFFFFF"/>
    </w:rPr>
  </w:style>
  <w:style w:type="character" w:customStyle="1" w:styleId="11pt">
    <w:name w:val="Основной текст + 11 pt"/>
    <w:aliases w:val="Курсив2"/>
    <w:basedOn w:val="11"/>
    <w:uiPriority w:val="99"/>
    <w:rsid w:val="00CB09DD"/>
    <w:rPr>
      <w:i/>
      <w:iCs/>
      <w:sz w:val="22"/>
      <w:szCs w:val="22"/>
    </w:rPr>
  </w:style>
  <w:style w:type="character" w:customStyle="1" w:styleId="ArialNarrow10">
    <w:name w:val="Колонтитул + Arial Narrow1"/>
    <w:aliases w:val="8 pt1,Интервал 1 pt1"/>
    <w:basedOn w:val="ab"/>
    <w:uiPriority w:val="99"/>
    <w:rsid w:val="00CB09DD"/>
    <w:rPr>
      <w:rFonts w:ascii="Arial Narrow" w:hAnsi="Arial Narrow" w:cs="Arial Narrow"/>
      <w:noProof/>
      <w:color w:val="FFFFFF"/>
      <w:spacing w:val="20"/>
      <w:sz w:val="16"/>
      <w:szCs w:val="16"/>
    </w:rPr>
  </w:style>
  <w:style w:type="character" w:customStyle="1" w:styleId="3b">
    <w:name w:val="Заголовок №3_"/>
    <w:basedOn w:val="a0"/>
    <w:link w:val="312"/>
    <w:uiPriority w:val="99"/>
    <w:rsid w:val="00CB09DD"/>
    <w:rPr>
      <w:rFonts w:ascii="Times New Roman" w:hAnsi="Times New Roman" w:cs="Times New Roman"/>
      <w:w w:val="80"/>
      <w:sz w:val="31"/>
      <w:szCs w:val="31"/>
      <w:shd w:val="clear" w:color="auto" w:fill="FFFFFF"/>
    </w:rPr>
  </w:style>
  <w:style w:type="character" w:customStyle="1" w:styleId="3c">
    <w:name w:val="Заголовок №3"/>
    <w:basedOn w:val="3b"/>
    <w:uiPriority w:val="99"/>
    <w:rsid w:val="00CB09DD"/>
  </w:style>
  <w:style w:type="character" w:customStyle="1" w:styleId="2620">
    <w:name w:val="Основной текст (26)2"/>
    <w:basedOn w:val="260"/>
    <w:uiPriority w:val="99"/>
    <w:rsid w:val="00CB09DD"/>
  </w:style>
  <w:style w:type="character" w:customStyle="1" w:styleId="103">
    <w:name w:val="Основной текст + 10"/>
    <w:aliases w:val="5 pt2"/>
    <w:basedOn w:val="11"/>
    <w:uiPriority w:val="99"/>
    <w:rsid w:val="00CB09DD"/>
    <w:rPr>
      <w:sz w:val="21"/>
      <w:szCs w:val="21"/>
    </w:rPr>
  </w:style>
  <w:style w:type="character" w:customStyle="1" w:styleId="49">
    <w:name w:val="Заголовок №4_"/>
    <w:basedOn w:val="a0"/>
    <w:link w:val="411"/>
    <w:uiPriority w:val="99"/>
    <w:rsid w:val="00CB09DD"/>
    <w:rPr>
      <w:rFonts w:ascii="Times New Roman" w:hAnsi="Times New Roman" w:cs="Times New Roman"/>
      <w:w w:val="80"/>
      <w:sz w:val="28"/>
      <w:szCs w:val="28"/>
      <w:shd w:val="clear" w:color="auto" w:fill="FFFFFF"/>
    </w:rPr>
  </w:style>
  <w:style w:type="character" w:customStyle="1" w:styleId="4a">
    <w:name w:val="Заголовок №4"/>
    <w:basedOn w:val="49"/>
    <w:uiPriority w:val="99"/>
    <w:rsid w:val="00CB09DD"/>
  </w:style>
  <w:style w:type="character" w:customStyle="1" w:styleId="413pt">
    <w:name w:val="Заголовок №4 + 13 pt"/>
    <w:aliases w:val="Курсив1,Масштаб 100%1"/>
    <w:basedOn w:val="49"/>
    <w:uiPriority w:val="99"/>
    <w:rsid w:val="00CB09DD"/>
    <w:rPr>
      <w:i/>
      <w:iCs/>
      <w:w w:val="100"/>
      <w:sz w:val="26"/>
      <w:szCs w:val="26"/>
    </w:rPr>
  </w:style>
  <w:style w:type="character" w:customStyle="1" w:styleId="422">
    <w:name w:val="Заголовок №42"/>
    <w:basedOn w:val="49"/>
    <w:uiPriority w:val="99"/>
    <w:rsid w:val="00CB09DD"/>
    <w:rPr>
      <w:noProof/>
    </w:rPr>
  </w:style>
  <w:style w:type="character" w:customStyle="1" w:styleId="540">
    <w:name w:val="Заголовок №54"/>
    <w:basedOn w:val="5"/>
    <w:uiPriority w:val="99"/>
    <w:rsid w:val="00CB09DD"/>
  </w:style>
  <w:style w:type="character" w:customStyle="1" w:styleId="3d">
    <w:name w:val="Основной текст + Полужирный3"/>
    <w:basedOn w:val="11"/>
    <w:uiPriority w:val="99"/>
    <w:rsid w:val="00CB09DD"/>
    <w:rPr>
      <w:b/>
      <w:bCs/>
      <w:noProof/>
    </w:rPr>
  </w:style>
  <w:style w:type="character" w:customStyle="1" w:styleId="530">
    <w:name w:val="Заголовок №53"/>
    <w:basedOn w:val="5"/>
    <w:uiPriority w:val="99"/>
    <w:rsid w:val="00CB09DD"/>
  </w:style>
  <w:style w:type="character" w:customStyle="1" w:styleId="2b">
    <w:name w:val="Основной текст + Полужирный2"/>
    <w:basedOn w:val="11"/>
    <w:uiPriority w:val="99"/>
    <w:rsid w:val="00CB09DD"/>
    <w:rPr>
      <w:b/>
      <w:bCs/>
    </w:rPr>
  </w:style>
  <w:style w:type="character" w:customStyle="1" w:styleId="1a">
    <w:name w:val="Основной текст + Полужирный1"/>
    <w:basedOn w:val="11"/>
    <w:uiPriority w:val="99"/>
    <w:rsid w:val="00CB09DD"/>
    <w:rPr>
      <w:b/>
      <w:bCs/>
      <w:noProof/>
    </w:rPr>
  </w:style>
  <w:style w:type="character" w:customStyle="1" w:styleId="ArialUnicodeMS">
    <w:name w:val="Основной текст + Arial Unicode MS"/>
    <w:aliases w:val="11 pt,Полужирный,Интервал 0 pt2,Заголовок №1 + 13 pt"/>
    <w:basedOn w:val="11"/>
    <w:uiPriority w:val="99"/>
    <w:rsid w:val="00CB09DD"/>
    <w:rPr>
      <w:rFonts w:ascii="Arial Unicode MS" w:eastAsia="Arial Unicode MS" w:cs="Arial Unicode MS"/>
      <w:b/>
      <w:bCs/>
      <w:spacing w:val="-10"/>
      <w:sz w:val="22"/>
      <w:szCs w:val="22"/>
    </w:rPr>
  </w:style>
  <w:style w:type="character" w:customStyle="1" w:styleId="14pt0">
    <w:name w:val="Основной текст + 14 pt"/>
    <w:aliases w:val="Полужирный1,Интервал 0 pt1"/>
    <w:basedOn w:val="11"/>
    <w:uiPriority w:val="99"/>
    <w:rsid w:val="00CB09DD"/>
    <w:rPr>
      <w:b/>
      <w:bCs/>
      <w:spacing w:val="-10"/>
      <w:sz w:val="28"/>
      <w:szCs w:val="28"/>
    </w:rPr>
  </w:style>
  <w:style w:type="character" w:customStyle="1" w:styleId="521">
    <w:name w:val="Заголовок №52"/>
    <w:basedOn w:val="5"/>
    <w:uiPriority w:val="99"/>
    <w:rsid w:val="00CB09DD"/>
  </w:style>
  <w:style w:type="paragraph" w:customStyle="1" w:styleId="51">
    <w:name w:val="Заголовок №51"/>
    <w:basedOn w:val="a"/>
    <w:link w:val="5"/>
    <w:uiPriority w:val="99"/>
    <w:rsid w:val="00CB09DD"/>
    <w:pPr>
      <w:shd w:val="clear" w:color="auto" w:fill="FFFFFF"/>
      <w:suppressAutoHyphens w:val="0"/>
      <w:spacing w:after="360" w:line="240" w:lineRule="atLeast"/>
      <w:ind w:hanging="1460"/>
      <w:outlineLvl w:val="4"/>
    </w:pPr>
    <w:rPr>
      <w:rFonts w:eastAsiaTheme="minorHAnsi"/>
      <w:b/>
      <w:bCs/>
      <w:spacing w:val="10"/>
      <w:sz w:val="23"/>
      <w:szCs w:val="23"/>
      <w:lang w:eastAsia="en-US"/>
    </w:rPr>
  </w:style>
  <w:style w:type="paragraph" w:customStyle="1" w:styleId="ac">
    <w:name w:val="Колонтитул"/>
    <w:basedOn w:val="a"/>
    <w:link w:val="ab"/>
    <w:uiPriority w:val="99"/>
    <w:rsid w:val="00CB09DD"/>
    <w:pPr>
      <w:shd w:val="clear" w:color="auto" w:fill="FFFFFF"/>
      <w:suppressAutoHyphens w:val="0"/>
    </w:pPr>
    <w:rPr>
      <w:rFonts w:eastAsiaTheme="minorHAnsi"/>
      <w:lang w:eastAsia="en-US"/>
    </w:rPr>
  </w:style>
  <w:style w:type="paragraph" w:customStyle="1" w:styleId="21">
    <w:name w:val="Основной текст (2)1"/>
    <w:basedOn w:val="a"/>
    <w:link w:val="2"/>
    <w:uiPriority w:val="99"/>
    <w:rsid w:val="00CB09DD"/>
    <w:pPr>
      <w:shd w:val="clear" w:color="auto" w:fill="FFFFFF"/>
      <w:suppressAutoHyphens w:val="0"/>
      <w:spacing w:line="240" w:lineRule="atLeast"/>
      <w:jc w:val="both"/>
    </w:pPr>
    <w:rPr>
      <w:rFonts w:eastAsiaTheme="minorHAnsi"/>
      <w:b/>
      <w:bCs/>
      <w:spacing w:val="10"/>
      <w:sz w:val="23"/>
      <w:szCs w:val="23"/>
      <w:lang w:eastAsia="en-US"/>
    </w:rPr>
  </w:style>
  <w:style w:type="paragraph" w:customStyle="1" w:styleId="210">
    <w:name w:val="Заголовок №21"/>
    <w:basedOn w:val="a"/>
    <w:link w:val="22"/>
    <w:uiPriority w:val="99"/>
    <w:rsid w:val="00CB09DD"/>
    <w:pPr>
      <w:shd w:val="clear" w:color="auto" w:fill="FFFFFF"/>
      <w:suppressAutoHyphens w:val="0"/>
      <w:spacing w:line="240" w:lineRule="atLeast"/>
      <w:outlineLvl w:val="1"/>
    </w:pPr>
    <w:rPr>
      <w:rFonts w:ascii="Arial Narrow" w:eastAsiaTheme="minorHAnsi" w:hAnsi="Arial Narrow" w:cs="Arial Narrow"/>
      <w:i/>
      <w:iCs/>
      <w:smallCaps/>
      <w:spacing w:val="-20"/>
      <w:sz w:val="72"/>
      <w:szCs w:val="72"/>
      <w:lang w:val="en-US" w:eastAsia="en-US"/>
    </w:rPr>
  </w:style>
  <w:style w:type="paragraph" w:customStyle="1" w:styleId="110">
    <w:name w:val="Заголовок №11"/>
    <w:basedOn w:val="a"/>
    <w:link w:val="12"/>
    <w:uiPriority w:val="99"/>
    <w:rsid w:val="00CB09DD"/>
    <w:pPr>
      <w:shd w:val="clear" w:color="auto" w:fill="FFFFFF"/>
      <w:suppressAutoHyphens w:val="0"/>
      <w:spacing w:line="240" w:lineRule="atLeast"/>
      <w:outlineLvl w:val="0"/>
    </w:pPr>
    <w:rPr>
      <w:rFonts w:eastAsiaTheme="minorHAnsi"/>
      <w:i/>
      <w:iCs/>
      <w:spacing w:val="-10"/>
      <w:sz w:val="89"/>
      <w:szCs w:val="89"/>
      <w:lang w:val="en-US" w:eastAsia="en-US"/>
    </w:rPr>
  </w:style>
  <w:style w:type="paragraph" w:customStyle="1" w:styleId="31">
    <w:name w:val="Основной текст (3)1"/>
    <w:basedOn w:val="a"/>
    <w:link w:val="3"/>
    <w:uiPriority w:val="99"/>
    <w:rsid w:val="00CB09DD"/>
    <w:pPr>
      <w:shd w:val="clear" w:color="auto" w:fill="FFFFFF"/>
      <w:suppressAutoHyphens w:val="0"/>
      <w:spacing w:before="480" w:line="298" w:lineRule="exact"/>
    </w:pPr>
    <w:rPr>
      <w:rFonts w:eastAsiaTheme="minorHAnsi"/>
      <w:sz w:val="23"/>
      <w:szCs w:val="23"/>
      <w:lang w:eastAsia="en-US"/>
    </w:rPr>
  </w:style>
  <w:style w:type="paragraph" w:customStyle="1" w:styleId="421">
    <w:name w:val="Заголовок №4 (2)1"/>
    <w:basedOn w:val="a"/>
    <w:link w:val="42"/>
    <w:uiPriority w:val="99"/>
    <w:rsid w:val="00CB09DD"/>
    <w:pPr>
      <w:shd w:val="clear" w:color="auto" w:fill="FFFFFF"/>
      <w:suppressAutoHyphens w:val="0"/>
      <w:spacing w:line="298" w:lineRule="exact"/>
      <w:outlineLvl w:val="3"/>
    </w:pPr>
    <w:rPr>
      <w:rFonts w:eastAsiaTheme="minorHAnsi"/>
      <w:spacing w:val="10"/>
      <w:sz w:val="23"/>
      <w:szCs w:val="23"/>
      <w:lang w:eastAsia="en-US"/>
    </w:rPr>
  </w:style>
  <w:style w:type="paragraph" w:customStyle="1" w:styleId="41">
    <w:name w:val="Основной текст (4)1"/>
    <w:basedOn w:val="a"/>
    <w:link w:val="4"/>
    <w:uiPriority w:val="99"/>
    <w:rsid w:val="00CB09DD"/>
    <w:pPr>
      <w:shd w:val="clear" w:color="auto" w:fill="FFFFFF"/>
      <w:suppressAutoHyphens w:val="0"/>
      <w:spacing w:before="240" w:line="240" w:lineRule="atLeast"/>
    </w:pPr>
    <w:rPr>
      <w:rFonts w:eastAsiaTheme="minorHAnsi"/>
      <w:spacing w:val="10"/>
      <w:lang w:eastAsia="en-US"/>
    </w:rPr>
  </w:style>
  <w:style w:type="paragraph" w:customStyle="1" w:styleId="14">
    <w:name w:val="Подпись к картинке1"/>
    <w:basedOn w:val="a"/>
    <w:link w:val="af"/>
    <w:uiPriority w:val="99"/>
    <w:rsid w:val="00CB09DD"/>
    <w:pPr>
      <w:shd w:val="clear" w:color="auto" w:fill="FFFFFF"/>
      <w:suppressAutoHyphens w:val="0"/>
      <w:spacing w:line="302" w:lineRule="exact"/>
      <w:jc w:val="center"/>
    </w:pPr>
    <w:rPr>
      <w:rFonts w:eastAsiaTheme="minorHAnsi"/>
      <w:spacing w:val="10"/>
      <w:sz w:val="23"/>
      <w:szCs w:val="23"/>
      <w:lang w:eastAsia="en-US"/>
    </w:rPr>
  </w:style>
  <w:style w:type="paragraph" w:customStyle="1" w:styleId="310">
    <w:name w:val="Подпись к картинке (3)1"/>
    <w:basedOn w:val="a"/>
    <w:link w:val="34"/>
    <w:uiPriority w:val="99"/>
    <w:rsid w:val="00CB09DD"/>
    <w:pPr>
      <w:shd w:val="clear" w:color="auto" w:fill="FFFFFF"/>
      <w:suppressAutoHyphens w:val="0"/>
      <w:spacing w:line="240" w:lineRule="atLeast"/>
    </w:pPr>
    <w:rPr>
      <w:rFonts w:eastAsiaTheme="minorHAnsi"/>
      <w:spacing w:val="20"/>
      <w:sz w:val="18"/>
      <w:szCs w:val="18"/>
      <w:lang w:eastAsia="en-US"/>
    </w:rPr>
  </w:style>
  <w:style w:type="paragraph" w:customStyle="1" w:styleId="410">
    <w:name w:val="Подпись к картинке (4)1"/>
    <w:basedOn w:val="a"/>
    <w:link w:val="44"/>
    <w:uiPriority w:val="99"/>
    <w:rsid w:val="00CB09DD"/>
    <w:pPr>
      <w:shd w:val="clear" w:color="auto" w:fill="FFFFFF"/>
      <w:suppressAutoHyphens w:val="0"/>
      <w:spacing w:line="240" w:lineRule="atLeast"/>
    </w:pPr>
    <w:rPr>
      <w:rFonts w:ascii="David" w:eastAsiaTheme="minorHAnsi" w:hAnsiTheme="minorHAnsi" w:cs="David"/>
      <w:sz w:val="27"/>
      <w:szCs w:val="27"/>
      <w:lang w:eastAsia="en-US"/>
    </w:rPr>
  </w:style>
  <w:style w:type="paragraph" w:customStyle="1" w:styleId="61">
    <w:name w:val="Основной текст (6)1"/>
    <w:basedOn w:val="a"/>
    <w:link w:val="6"/>
    <w:uiPriority w:val="99"/>
    <w:rsid w:val="00CB09DD"/>
    <w:pPr>
      <w:shd w:val="clear" w:color="auto" w:fill="FFFFFF"/>
      <w:suppressAutoHyphens w:val="0"/>
      <w:spacing w:line="240" w:lineRule="atLeast"/>
    </w:pPr>
    <w:rPr>
      <w:rFonts w:ascii="Arial Narrow" w:eastAsiaTheme="minorHAnsi" w:hAnsi="Arial Narrow" w:cs="Arial Narrow"/>
      <w:sz w:val="24"/>
      <w:szCs w:val="24"/>
      <w:lang w:eastAsia="en-US"/>
    </w:rPr>
  </w:style>
  <w:style w:type="paragraph" w:customStyle="1" w:styleId="211">
    <w:name w:val="Подпись к картинке (2)1"/>
    <w:basedOn w:val="a"/>
    <w:link w:val="24"/>
    <w:uiPriority w:val="99"/>
    <w:rsid w:val="00CB09DD"/>
    <w:pPr>
      <w:shd w:val="clear" w:color="auto" w:fill="FFFFFF"/>
      <w:suppressAutoHyphens w:val="0"/>
      <w:spacing w:line="240" w:lineRule="atLeast"/>
    </w:pPr>
    <w:rPr>
      <w:rFonts w:eastAsiaTheme="minorHAnsi"/>
      <w:i/>
      <w:iCs/>
      <w:sz w:val="23"/>
      <w:szCs w:val="23"/>
      <w:lang w:val="en-US" w:eastAsia="en-US"/>
    </w:rPr>
  </w:style>
  <w:style w:type="paragraph" w:customStyle="1" w:styleId="514">
    <w:name w:val="Основной текст (5)1"/>
    <w:basedOn w:val="a"/>
    <w:link w:val="52"/>
    <w:uiPriority w:val="99"/>
    <w:rsid w:val="00CB09DD"/>
    <w:pPr>
      <w:shd w:val="clear" w:color="auto" w:fill="FFFFFF"/>
      <w:suppressAutoHyphens w:val="0"/>
      <w:spacing w:after="240" w:line="240" w:lineRule="atLeast"/>
    </w:pPr>
    <w:rPr>
      <w:rFonts w:eastAsiaTheme="minorHAnsi"/>
      <w:spacing w:val="20"/>
      <w:sz w:val="18"/>
      <w:szCs w:val="18"/>
      <w:lang w:eastAsia="en-US"/>
    </w:rPr>
  </w:style>
  <w:style w:type="paragraph" w:customStyle="1" w:styleId="322">
    <w:name w:val="Заголовок №3 (2)"/>
    <w:basedOn w:val="a"/>
    <w:link w:val="321"/>
    <w:uiPriority w:val="99"/>
    <w:rsid w:val="00CB09DD"/>
    <w:pPr>
      <w:shd w:val="clear" w:color="auto" w:fill="FFFFFF"/>
      <w:suppressAutoHyphens w:val="0"/>
      <w:spacing w:before="240" w:line="240" w:lineRule="atLeast"/>
      <w:outlineLvl w:val="2"/>
    </w:pPr>
    <w:rPr>
      <w:rFonts w:eastAsiaTheme="minorHAnsi"/>
      <w:b/>
      <w:bCs/>
      <w:spacing w:val="10"/>
      <w:sz w:val="23"/>
      <w:szCs w:val="23"/>
      <w:lang w:eastAsia="en-US"/>
    </w:rPr>
  </w:style>
  <w:style w:type="paragraph" w:customStyle="1" w:styleId="212">
    <w:name w:val="Оглавление (2)1"/>
    <w:basedOn w:val="a"/>
    <w:link w:val="27"/>
    <w:uiPriority w:val="99"/>
    <w:rsid w:val="00CB09DD"/>
    <w:pPr>
      <w:shd w:val="clear" w:color="auto" w:fill="FFFFFF"/>
      <w:suppressAutoHyphens w:val="0"/>
      <w:spacing w:line="240" w:lineRule="atLeast"/>
    </w:pPr>
    <w:rPr>
      <w:rFonts w:eastAsiaTheme="minorHAnsi"/>
      <w:spacing w:val="10"/>
      <w:sz w:val="21"/>
      <w:szCs w:val="21"/>
      <w:lang w:eastAsia="en-US"/>
    </w:rPr>
  </w:style>
  <w:style w:type="paragraph" w:customStyle="1" w:styleId="16">
    <w:name w:val="Оглавление1"/>
    <w:basedOn w:val="a"/>
    <w:link w:val="af1"/>
    <w:uiPriority w:val="99"/>
    <w:rsid w:val="00CB09DD"/>
    <w:pPr>
      <w:shd w:val="clear" w:color="auto" w:fill="FFFFFF"/>
      <w:suppressAutoHyphens w:val="0"/>
      <w:spacing w:line="312" w:lineRule="exact"/>
    </w:pPr>
    <w:rPr>
      <w:rFonts w:eastAsiaTheme="minorHAnsi"/>
      <w:spacing w:val="10"/>
      <w:sz w:val="23"/>
      <w:szCs w:val="23"/>
      <w:lang w:eastAsia="en-US"/>
    </w:rPr>
  </w:style>
  <w:style w:type="paragraph" w:customStyle="1" w:styleId="311">
    <w:name w:val="Оглавление (3)1"/>
    <w:basedOn w:val="a"/>
    <w:link w:val="38"/>
    <w:uiPriority w:val="99"/>
    <w:rsid w:val="00CB09DD"/>
    <w:pPr>
      <w:shd w:val="clear" w:color="auto" w:fill="FFFFFF"/>
      <w:suppressAutoHyphens w:val="0"/>
      <w:spacing w:line="312" w:lineRule="exact"/>
    </w:pPr>
    <w:rPr>
      <w:rFonts w:eastAsiaTheme="minorHAnsi"/>
      <w:b/>
      <w:bCs/>
      <w:spacing w:val="10"/>
      <w:sz w:val="23"/>
      <w:szCs w:val="23"/>
      <w:lang w:eastAsia="en-US"/>
    </w:rPr>
  </w:style>
  <w:style w:type="paragraph" w:customStyle="1" w:styleId="17">
    <w:name w:val="Подпись к таблице1"/>
    <w:basedOn w:val="a"/>
    <w:link w:val="af3"/>
    <w:uiPriority w:val="99"/>
    <w:rsid w:val="00CB09DD"/>
    <w:pPr>
      <w:shd w:val="clear" w:color="auto" w:fill="FFFFFF"/>
      <w:suppressAutoHyphens w:val="0"/>
      <w:spacing w:line="240" w:lineRule="atLeast"/>
    </w:pPr>
    <w:rPr>
      <w:rFonts w:eastAsiaTheme="minorHAnsi"/>
      <w:b/>
      <w:bCs/>
      <w:sz w:val="23"/>
      <w:szCs w:val="23"/>
      <w:lang w:eastAsia="en-US"/>
    </w:rPr>
  </w:style>
  <w:style w:type="paragraph" w:customStyle="1" w:styleId="71">
    <w:name w:val="Основной текст (7)1"/>
    <w:basedOn w:val="a"/>
    <w:link w:val="7"/>
    <w:uiPriority w:val="99"/>
    <w:rsid w:val="00CB09DD"/>
    <w:pPr>
      <w:shd w:val="clear" w:color="auto" w:fill="FFFFFF"/>
      <w:suppressAutoHyphens w:val="0"/>
      <w:spacing w:line="240" w:lineRule="atLeast"/>
    </w:pPr>
    <w:rPr>
      <w:rFonts w:eastAsiaTheme="minorHAnsi"/>
      <w:b/>
      <w:bCs/>
      <w:sz w:val="23"/>
      <w:szCs w:val="23"/>
      <w:lang w:eastAsia="en-US"/>
    </w:rPr>
  </w:style>
  <w:style w:type="paragraph" w:customStyle="1" w:styleId="2110">
    <w:name w:val="Основной текст (21)1"/>
    <w:basedOn w:val="a"/>
    <w:link w:val="213"/>
    <w:uiPriority w:val="99"/>
    <w:rsid w:val="00CB09DD"/>
    <w:pPr>
      <w:shd w:val="clear" w:color="auto" w:fill="FFFFFF"/>
      <w:suppressAutoHyphens w:val="0"/>
      <w:spacing w:line="240" w:lineRule="atLeast"/>
    </w:pPr>
    <w:rPr>
      <w:rFonts w:eastAsiaTheme="minorHAnsi"/>
      <w:noProof/>
      <w:sz w:val="9"/>
      <w:szCs w:val="9"/>
      <w:lang w:eastAsia="en-US"/>
    </w:rPr>
  </w:style>
  <w:style w:type="paragraph" w:customStyle="1" w:styleId="91">
    <w:name w:val="Основной текст (9)1"/>
    <w:basedOn w:val="a"/>
    <w:link w:val="9"/>
    <w:uiPriority w:val="99"/>
    <w:rsid w:val="00CB09DD"/>
    <w:pPr>
      <w:shd w:val="clear" w:color="auto" w:fill="FFFFFF"/>
      <w:suppressAutoHyphens w:val="0"/>
      <w:spacing w:line="240" w:lineRule="atLeast"/>
    </w:pPr>
    <w:rPr>
      <w:rFonts w:eastAsiaTheme="minorHAnsi"/>
      <w:noProof/>
      <w:sz w:val="9"/>
      <w:szCs w:val="9"/>
      <w:lang w:eastAsia="en-US"/>
    </w:rPr>
  </w:style>
  <w:style w:type="paragraph" w:customStyle="1" w:styleId="181">
    <w:name w:val="Основной текст (18)1"/>
    <w:basedOn w:val="a"/>
    <w:link w:val="18"/>
    <w:uiPriority w:val="99"/>
    <w:rsid w:val="00CB09DD"/>
    <w:pPr>
      <w:shd w:val="clear" w:color="auto" w:fill="FFFFFF"/>
      <w:suppressAutoHyphens w:val="0"/>
      <w:spacing w:line="240" w:lineRule="atLeast"/>
    </w:pPr>
    <w:rPr>
      <w:rFonts w:eastAsiaTheme="minorHAnsi"/>
      <w:noProof/>
      <w:sz w:val="9"/>
      <w:szCs w:val="9"/>
      <w:lang w:eastAsia="en-US"/>
    </w:rPr>
  </w:style>
  <w:style w:type="paragraph" w:customStyle="1" w:styleId="161">
    <w:name w:val="Основной текст (16)1"/>
    <w:basedOn w:val="a"/>
    <w:link w:val="160"/>
    <w:uiPriority w:val="99"/>
    <w:rsid w:val="00CB09DD"/>
    <w:pPr>
      <w:shd w:val="clear" w:color="auto" w:fill="FFFFFF"/>
      <w:suppressAutoHyphens w:val="0"/>
      <w:spacing w:line="240" w:lineRule="atLeast"/>
    </w:pPr>
    <w:rPr>
      <w:rFonts w:eastAsiaTheme="minorHAnsi"/>
      <w:noProof/>
      <w:sz w:val="9"/>
      <w:szCs w:val="9"/>
      <w:lang w:eastAsia="en-US"/>
    </w:rPr>
  </w:style>
  <w:style w:type="paragraph" w:customStyle="1" w:styleId="151">
    <w:name w:val="Основной текст (15)1"/>
    <w:basedOn w:val="a"/>
    <w:link w:val="150"/>
    <w:uiPriority w:val="99"/>
    <w:rsid w:val="00CB09DD"/>
    <w:pPr>
      <w:shd w:val="clear" w:color="auto" w:fill="FFFFFF"/>
      <w:suppressAutoHyphens w:val="0"/>
      <w:spacing w:line="240" w:lineRule="atLeast"/>
    </w:pPr>
    <w:rPr>
      <w:rFonts w:eastAsiaTheme="minorHAnsi"/>
      <w:noProof/>
      <w:sz w:val="9"/>
      <w:szCs w:val="9"/>
      <w:lang w:eastAsia="en-US"/>
    </w:rPr>
  </w:style>
  <w:style w:type="paragraph" w:customStyle="1" w:styleId="81">
    <w:name w:val="Основной текст (8)1"/>
    <w:basedOn w:val="a"/>
    <w:link w:val="8"/>
    <w:uiPriority w:val="99"/>
    <w:rsid w:val="00CB09DD"/>
    <w:pPr>
      <w:shd w:val="clear" w:color="auto" w:fill="FFFFFF"/>
      <w:suppressAutoHyphens w:val="0"/>
      <w:spacing w:line="240" w:lineRule="atLeast"/>
    </w:pPr>
    <w:rPr>
      <w:rFonts w:eastAsiaTheme="minorHAnsi"/>
      <w:noProof/>
      <w:sz w:val="8"/>
      <w:szCs w:val="8"/>
      <w:lang w:eastAsia="en-US"/>
    </w:rPr>
  </w:style>
  <w:style w:type="paragraph" w:customStyle="1" w:styleId="141">
    <w:name w:val="Основной текст (14)1"/>
    <w:basedOn w:val="a"/>
    <w:link w:val="140"/>
    <w:uiPriority w:val="99"/>
    <w:rsid w:val="00CB09DD"/>
    <w:pPr>
      <w:shd w:val="clear" w:color="auto" w:fill="FFFFFF"/>
      <w:suppressAutoHyphens w:val="0"/>
      <w:spacing w:line="240" w:lineRule="atLeast"/>
    </w:pPr>
    <w:rPr>
      <w:rFonts w:eastAsiaTheme="minorHAnsi"/>
      <w:noProof/>
      <w:sz w:val="8"/>
      <w:szCs w:val="8"/>
      <w:lang w:eastAsia="en-US"/>
    </w:rPr>
  </w:style>
  <w:style w:type="paragraph" w:customStyle="1" w:styleId="171">
    <w:name w:val="Основной текст (17)1"/>
    <w:basedOn w:val="a"/>
    <w:link w:val="170"/>
    <w:uiPriority w:val="99"/>
    <w:rsid w:val="00CB09DD"/>
    <w:pPr>
      <w:shd w:val="clear" w:color="auto" w:fill="FFFFFF"/>
      <w:suppressAutoHyphens w:val="0"/>
      <w:spacing w:line="240" w:lineRule="atLeast"/>
    </w:pPr>
    <w:rPr>
      <w:rFonts w:eastAsiaTheme="minorHAnsi"/>
      <w:noProof/>
      <w:sz w:val="8"/>
      <w:szCs w:val="8"/>
      <w:lang w:eastAsia="en-US"/>
    </w:rPr>
  </w:style>
  <w:style w:type="paragraph" w:customStyle="1" w:styleId="1110">
    <w:name w:val="Основной текст (11)1"/>
    <w:basedOn w:val="a"/>
    <w:link w:val="112"/>
    <w:uiPriority w:val="99"/>
    <w:rsid w:val="00CB09DD"/>
    <w:pPr>
      <w:shd w:val="clear" w:color="auto" w:fill="FFFFFF"/>
      <w:suppressAutoHyphens w:val="0"/>
      <w:spacing w:line="240" w:lineRule="atLeast"/>
    </w:pPr>
    <w:rPr>
      <w:rFonts w:eastAsiaTheme="minorHAnsi"/>
      <w:noProof/>
      <w:sz w:val="8"/>
      <w:szCs w:val="8"/>
      <w:lang w:eastAsia="en-US"/>
    </w:rPr>
  </w:style>
  <w:style w:type="paragraph" w:customStyle="1" w:styleId="101">
    <w:name w:val="Основной текст (10)1"/>
    <w:basedOn w:val="a"/>
    <w:link w:val="100"/>
    <w:uiPriority w:val="99"/>
    <w:rsid w:val="00CB09DD"/>
    <w:pPr>
      <w:shd w:val="clear" w:color="auto" w:fill="FFFFFF"/>
      <w:suppressAutoHyphens w:val="0"/>
      <w:spacing w:line="240" w:lineRule="atLeast"/>
    </w:pPr>
    <w:rPr>
      <w:rFonts w:eastAsiaTheme="minorHAnsi"/>
      <w:noProof/>
      <w:sz w:val="9"/>
      <w:szCs w:val="9"/>
      <w:lang w:eastAsia="en-US"/>
    </w:rPr>
  </w:style>
  <w:style w:type="paragraph" w:customStyle="1" w:styleId="121">
    <w:name w:val="Основной текст (12)1"/>
    <w:basedOn w:val="a"/>
    <w:link w:val="120"/>
    <w:uiPriority w:val="99"/>
    <w:rsid w:val="00CB09DD"/>
    <w:pPr>
      <w:shd w:val="clear" w:color="auto" w:fill="FFFFFF"/>
      <w:suppressAutoHyphens w:val="0"/>
      <w:spacing w:line="240" w:lineRule="atLeast"/>
    </w:pPr>
    <w:rPr>
      <w:rFonts w:eastAsiaTheme="minorHAnsi"/>
      <w:noProof/>
      <w:sz w:val="9"/>
      <w:szCs w:val="9"/>
      <w:lang w:eastAsia="en-US"/>
    </w:rPr>
  </w:style>
  <w:style w:type="paragraph" w:customStyle="1" w:styleId="131">
    <w:name w:val="Основной текст (13)1"/>
    <w:basedOn w:val="a"/>
    <w:link w:val="130"/>
    <w:uiPriority w:val="99"/>
    <w:rsid w:val="00CB09DD"/>
    <w:pPr>
      <w:shd w:val="clear" w:color="auto" w:fill="FFFFFF"/>
      <w:suppressAutoHyphens w:val="0"/>
      <w:spacing w:line="240" w:lineRule="atLeast"/>
    </w:pPr>
    <w:rPr>
      <w:rFonts w:eastAsiaTheme="minorHAnsi"/>
      <w:noProof/>
      <w:sz w:val="8"/>
      <w:szCs w:val="8"/>
      <w:lang w:eastAsia="en-US"/>
    </w:rPr>
  </w:style>
  <w:style w:type="paragraph" w:customStyle="1" w:styleId="190">
    <w:name w:val="Основной текст (19)"/>
    <w:basedOn w:val="a"/>
    <w:link w:val="19"/>
    <w:uiPriority w:val="99"/>
    <w:rsid w:val="00CB09DD"/>
    <w:pPr>
      <w:shd w:val="clear" w:color="auto" w:fill="FFFFFF"/>
      <w:suppressAutoHyphens w:val="0"/>
      <w:spacing w:line="240" w:lineRule="atLeast"/>
    </w:pPr>
    <w:rPr>
      <w:rFonts w:eastAsiaTheme="minorHAnsi"/>
      <w:noProof/>
      <w:sz w:val="9"/>
      <w:szCs w:val="9"/>
      <w:lang w:eastAsia="en-US"/>
    </w:rPr>
  </w:style>
  <w:style w:type="paragraph" w:customStyle="1" w:styleId="201">
    <w:name w:val="Основной текст (20)1"/>
    <w:basedOn w:val="a"/>
    <w:link w:val="200"/>
    <w:uiPriority w:val="99"/>
    <w:rsid w:val="00CB09DD"/>
    <w:pPr>
      <w:shd w:val="clear" w:color="auto" w:fill="FFFFFF"/>
      <w:suppressAutoHyphens w:val="0"/>
      <w:spacing w:line="240" w:lineRule="atLeast"/>
    </w:pPr>
    <w:rPr>
      <w:rFonts w:eastAsiaTheme="minorHAnsi"/>
      <w:noProof/>
      <w:sz w:val="9"/>
      <w:szCs w:val="9"/>
      <w:lang w:eastAsia="en-US"/>
    </w:rPr>
  </w:style>
  <w:style w:type="paragraph" w:customStyle="1" w:styleId="2210">
    <w:name w:val="Основной текст (22)1"/>
    <w:basedOn w:val="a"/>
    <w:link w:val="222"/>
    <w:uiPriority w:val="99"/>
    <w:rsid w:val="00CB09DD"/>
    <w:pPr>
      <w:shd w:val="clear" w:color="auto" w:fill="FFFFFF"/>
      <w:suppressAutoHyphens w:val="0"/>
      <w:spacing w:line="240" w:lineRule="atLeast"/>
    </w:pPr>
    <w:rPr>
      <w:rFonts w:eastAsiaTheme="minorHAnsi"/>
      <w:noProof/>
      <w:sz w:val="9"/>
      <w:szCs w:val="9"/>
      <w:lang w:eastAsia="en-US"/>
    </w:rPr>
  </w:style>
  <w:style w:type="paragraph" w:customStyle="1" w:styleId="2310">
    <w:name w:val="Основной текст (23)1"/>
    <w:basedOn w:val="a"/>
    <w:link w:val="231"/>
    <w:uiPriority w:val="99"/>
    <w:rsid w:val="00CB09DD"/>
    <w:pPr>
      <w:shd w:val="clear" w:color="auto" w:fill="FFFFFF"/>
      <w:suppressAutoHyphens w:val="0"/>
      <w:spacing w:line="240" w:lineRule="atLeast"/>
    </w:pPr>
    <w:rPr>
      <w:rFonts w:ascii="Arial Narrow" w:eastAsiaTheme="minorHAnsi" w:hAnsi="Arial Narrow" w:cs="Arial Narrow"/>
      <w:sz w:val="18"/>
      <w:szCs w:val="18"/>
      <w:lang w:eastAsia="en-US"/>
    </w:rPr>
  </w:style>
  <w:style w:type="paragraph" w:customStyle="1" w:styleId="2410">
    <w:name w:val="Основной текст (24)1"/>
    <w:basedOn w:val="a"/>
    <w:link w:val="241"/>
    <w:uiPriority w:val="99"/>
    <w:rsid w:val="00CB09DD"/>
    <w:pPr>
      <w:shd w:val="clear" w:color="auto" w:fill="FFFFFF"/>
      <w:suppressAutoHyphens w:val="0"/>
      <w:spacing w:line="240" w:lineRule="atLeast"/>
    </w:pPr>
    <w:rPr>
      <w:rFonts w:eastAsiaTheme="minorHAnsi"/>
      <w:i/>
      <w:iCs/>
      <w:noProof/>
      <w:sz w:val="23"/>
      <w:szCs w:val="23"/>
      <w:lang w:eastAsia="en-US"/>
    </w:rPr>
  </w:style>
  <w:style w:type="paragraph" w:customStyle="1" w:styleId="261">
    <w:name w:val="Основной текст (26)1"/>
    <w:basedOn w:val="a"/>
    <w:link w:val="260"/>
    <w:uiPriority w:val="99"/>
    <w:rsid w:val="00CB09DD"/>
    <w:pPr>
      <w:shd w:val="clear" w:color="auto" w:fill="FFFFFF"/>
      <w:suppressAutoHyphens w:val="0"/>
      <w:spacing w:line="240" w:lineRule="atLeast"/>
    </w:pPr>
    <w:rPr>
      <w:rFonts w:eastAsiaTheme="minorHAnsi"/>
      <w:spacing w:val="10"/>
      <w:sz w:val="21"/>
      <w:szCs w:val="21"/>
      <w:lang w:eastAsia="en-US"/>
    </w:rPr>
  </w:style>
  <w:style w:type="paragraph" w:customStyle="1" w:styleId="251">
    <w:name w:val="Основной текст (25)"/>
    <w:basedOn w:val="a"/>
    <w:link w:val="250"/>
    <w:uiPriority w:val="99"/>
    <w:rsid w:val="00CB09DD"/>
    <w:pPr>
      <w:shd w:val="clear" w:color="auto" w:fill="FFFFFF"/>
      <w:suppressAutoHyphens w:val="0"/>
      <w:spacing w:before="1080" w:line="240" w:lineRule="atLeast"/>
    </w:pPr>
    <w:rPr>
      <w:rFonts w:eastAsiaTheme="minorHAnsi"/>
      <w:noProof/>
      <w:lang w:eastAsia="en-US"/>
    </w:rPr>
  </w:style>
  <w:style w:type="paragraph" w:customStyle="1" w:styleId="312">
    <w:name w:val="Заголовок №31"/>
    <w:basedOn w:val="a"/>
    <w:link w:val="3b"/>
    <w:uiPriority w:val="99"/>
    <w:rsid w:val="00CB09DD"/>
    <w:pPr>
      <w:shd w:val="clear" w:color="auto" w:fill="FFFFFF"/>
      <w:suppressAutoHyphens w:val="0"/>
      <w:spacing w:before="60" w:after="60" w:line="240" w:lineRule="atLeast"/>
      <w:ind w:firstLine="300"/>
      <w:jc w:val="both"/>
      <w:outlineLvl w:val="2"/>
    </w:pPr>
    <w:rPr>
      <w:rFonts w:eastAsiaTheme="minorHAnsi"/>
      <w:w w:val="80"/>
      <w:sz w:val="31"/>
      <w:szCs w:val="31"/>
      <w:lang w:eastAsia="en-US"/>
    </w:rPr>
  </w:style>
  <w:style w:type="paragraph" w:customStyle="1" w:styleId="411">
    <w:name w:val="Заголовок №41"/>
    <w:basedOn w:val="a"/>
    <w:link w:val="49"/>
    <w:uiPriority w:val="99"/>
    <w:rsid w:val="00CB09DD"/>
    <w:pPr>
      <w:shd w:val="clear" w:color="auto" w:fill="FFFFFF"/>
      <w:suppressAutoHyphens w:val="0"/>
      <w:spacing w:before="60" w:line="322" w:lineRule="exact"/>
      <w:ind w:firstLine="800"/>
      <w:outlineLvl w:val="3"/>
    </w:pPr>
    <w:rPr>
      <w:rFonts w:eastAsiaTheme="minorHAnsi"/>
      <w:w w:val="80"/>
      <w:sz w:val="28"/>
      <w:szCs w:val="28"/>
      <w:lang w:eastAsia="en-US"/>
    </w:rPr>
  </w:style>
  <w:style w:type="paragraph" w:styleId="af5">
    <w:name w:val="Balloon Text"/>
    <w:basedOn w:val="a"/>
    <w:link w:val="af6"/>
    <w:uiPriority w:val="99"/>
    <w:semiHidden/>
    <w:unhideWhenUsed/>
    <w:rsid w:val="00CB09DD"/>
    <w:rPr>
      <w:rFonts w:ascii="Tahoma" w:hAnsi="Tahoma" w:cs="Tahoma"/>
      <w:sz w:val="16"/>
      <w:szCs w:val="16"/>
    </w:rPr>
  </w:style>
  <w:style w:type="character" w:customStyle="1" w:styleId="af6">
    <w:name w:val="Текст выноски Знак"/>
    <w:basedOn w:val="a0"/>
    <w:link w:val="af5"/>
    <w:uiPriority w:val="99"/>
    <w:semiHidden/>
    <w:rsid w:val="00CB09DD"/>
    <w:rPr>
      <w:rFonts w:ascii="Tahoma" w:eastAsia="Times New Roman" w:hAnsi="Tahoma" w:cs="Tahoma"/>
      <w:sz w:val="16"/>
      <w:szCs w:val="16"/>
      <w:lang w:eastAsia="ar-SA"/>
    </w:rPr>
  </w:style>
  <w:style w:type="character" w:customStyle="1" w:styleId="123">
    <w:name w:val="Заголовок №1 (2)_"/>
    <w:basedOn w:val="a0"/>
    <w:link w:val="1210"/>
    <w:uiPriority w:val="99"/>
    <w:rsid w:val="00886255"/>
    <w:rPr>
      <w:rFonts w:ascii="Times New Roman" w:hAnsi="Times New Roman" w:cs="Times New Roman"/>
      <w:b/>
      <w:bCs/>
      <w:sz w:val="24"/>
      <w:szCs w:val="24"/>
      <w:shd w:val="clear" w:color="auto" w:fill="FFFFFF"/>
    </w:rPr>
  </w:style>
  <w:style w:type="character" w:customStyle="1" w:styleId="124">
    <w:name w:val="Заголовок №1 (2)"/>
    <w:basedOn w:val="123"/>
    <w:uiPriority w:val="99"/>
    <w:rsid w:val="00886255"/>
  </w:style>
  <w:style w:type="character" w:customStyle="1" w:styleId="126">
    <w:name w:val="Заголовок №1 (2)6"/>
    <w:basedOn w:val="123"/>
    <w:uiPriority w:val="99"/>
    <w:rsid w:val="00886255"/>
    <w:rPr>
      <w:noProof/>
    </w:rPr>
  </w:style>
  <w:style w:type="paragraph" w:customStyle="1" w:styleId="1210">
    <w:name w:val="Заголовок №1 (2)1"/>
    <w:basedOn w:val="a"/>
    <w:link w:val="123"/>
    <w:uiPriority w:val="99"/>
    <w:rsid w:val="00886255"/>
    <w:pPr>
      <w:shd w:val="clear" w:color="auto" w:fill="FFFFFF"/>
      <w:suppressAutoHyphens w:val="0"/>
      <w:spacing w:line="240" w:lineRule="atLeast"/>
      <w:outlineLvl w:val="0"/>
    </w:pPr>
    <w:rPr>
      <w:rFonts w:eastAsiaTheme="minorHAnsi"/>
      <w:b/>
      <w:bCs/>
      <w:sz w:val="24"/>
      <w:szCs w:val="24"/>
      <w:lang w:eastAsia="en-US"/>
    </w:rPr>
  </w:style>
  <w:style w:type="character" w:customStyle="1" w:styleId="143">
    <w:name w:val="Заголовок №14"/>
    <w:basedOn w:val="12"/>
    <w:uiPriority w:val="99"/>
    <w:rsid w:val="00886255"/>
    <w:rPr>
      <w:noProof/>
      <w:spacing w:val="10"/>
      <w:sz w:val="24"/>
      <w:szCs w:val="24"/>
    </w:rPr>
  </w:style>
  <w:style w:type="character" w:customStyle="1" w:styleId="125">
    <w:name w:val="Заголовок №1 (2)5"/>
    <w:basedOn w:val="123"/>
    <w:uiPriority w:val="99"/>
    <w:rsid w:val="00886255"/>
    <w:rPr>
      <w:b/>
      <w:bCs/>
      <w:spacing w:val="0"/>
    </w:rPr>
  </w:style>
  <w:style w:type="character" w:customStyle="1" w:styleId="1240">
    <w:name w:val="Заголовок №1 (2)4"/>
    <w:basedOn w:val="123"/>
    <w:uiPriority w:val="99"/>
    <w:rsid w:val="00886255"/>
    <w:rPr>
      <w:b/>
      <w:bCs/>
      <w:spacing w:val="0"/>
    </w:rPr>
  </w:style>
  <w:style w:type="character" w:customStyle="1" w:styleId="133">
    <w:name w:val="Заголовок №13"/>
    <w:basedOn w:val="12"/>
    <w:uiPriority w:val="99"/>
    <w:rsid w:val="00886255"/>
    <w:rPr>
      <w:spacing w:val="10"/>
      <w:sz w:val="24"/>
      <w:szCs w:val="24"/>
    </w:rPr>
  </w:style>
  <w:style w:type="character" w:customStyle="1" w:styleId="127">
    <w:name w:val="Заголовок №12"/>
    <w:basedOn w:val="12"/>
    <w:uiPriority w:val="99"/>
    <w:rsid w:val="00886255"/>
    <w:rPr>
      <w:noProof/>
      <w:spacing w:val="10"/>
      <w:sz w:val="24"/>
      <w:szCs w:val="24"/>
    </w:rPr>
  </w:style>
  <w:style w:type="character" w:customStyle="1" w:styleId="17pt">
    <w:name w:val="Заголовок №1 + 7 pt"/>
    <w:basedOn w:val="12"/>
    <w:uiPriority w:val="99"/>
    <w:rsid w:val="00886255"/>
    <w:rPr>
      <w:spacing w:val="10"/>
      <w:sz w:val="14"/>
      <w:szCs w:val="14"/>
      <w:lang w:eastAsia="en-US"/>
    </w:rPr>
  </w:style>
  <w:style w:type="character" w:customStyle="1" w:styleId="30pt0">
    <w:name w:val="Основной текст + Интервал 30 pt"/>
    <w:basedOn w:val="11"/>
    <w:uiPriority w:val="99"/>
    <w:rsid w:val="00886255"/>
    <w:rPr>
      <w:spacing w:val="610"/>
      <w:sz w:val="24"/>
      <w:szCs w:val="24"/>
    </w:rPr>
  </w:style>
  <w:style w:type="character" w:customStyle="1" w:styleId="1230">
    <w:name w:val="Заголовок №1 (2)3"/>
    <w:basedOn w:val="123"/>
    <w:uiPriority w:val="99"/>
    <w:rsid w:val="00886255"/>
    <w:rPr>
      <w:b/>
      <w:bCs/>
      <w:spacing w:val="0"/>
    </w:rPr>
  </w:style>
  <w:style w:type="character" w:customStyle="1" w:styleId="18pt">
    <w:name w:val="Основной текст + Интервал 18 pt"/>
    <w:basedOn w:val="11"/>
    <w:uiPriority w:val="99"/>
    <w:rsid w:val="00886255"/>
    <w:rPr>
      <w:spacing w:val="370"/>
      <w:sz w:val="24"/>
      <w:szCs w:val="24"/>
    </w:rPr>
  </w:style>
  <w:style w:type="character" w:customStyle="1" w:styleId="1220">
    <w:name w:val="Заголовок №1 (2)2"/>
    <w:basedOn w:val="123"/>
    <w:uiPriority w:val="99"/>
    <w:rsid w:val="00886255"/>
    <w:rPr>
      <w:b/>
      <w:bCs/>
      <w:spacing w:val="0"/>
    </w:rPr>
  </w:style>
  <w:style w:type="paragraph" w:styleId="af7">
    <w:name w:val="List Paragraph"/>
    <w:basedOn w:val="a"/>
    <w:uiPriority w:val="34"/>
    <w:qFormat/>
    <w:rsid w:val="00F12728"/>
    <w:pPr>
      <w:ind w:left="720"/>
      <w:contextualSpacing/>
    </w:pPr>
  </w:style>
  <w:style w:type="paragraph" w:styleId="af8">
    <w:name w:val="header"/>
    <w:basedOn w:val="a"/>
    <w:link w:val="af9"/>
    <w:uiPriority w:val="99"/>
    <w:unhideWhenUsed/>
    <w:rsid w:val="00C62377"/>
    <w:pPr>
      <w:tabs>
        <w:tab w:val="center" w:pos="4677"/>
        <w:tab w:val="right" w:pos="9355"/>
      </w:tabs>
    </w:pPr>
  </w:style>
  <w:style w:type="character" w:customStyle="1" w:styleId="af9">
    <w:name w:val="Верхний колонтитул Знак"/>
    <w:basedOn w:val="a0"/>
    <w:link w:val="af8"/>
    <w:uiPriority w:val="99"/>
    <w:rsid w:val="00C62377"/>
    <w:rPr>
      <w:rFonts w:ascii="Times New Roman" w:eastAsia="Times New Roman" w:hAnsi="Times New Roman" w:cs="Times New Roman"/>
      <w:sz w:val="20"/>
      <w:szCs w:val="20"/>
      <w:lang w:eastAsia="ar-SA"/>
    </w:rPr>
  </w:style>
  <w:style w:type="paragraph" w:customStyle="1" w:styleId="Default">
    <w:name w:val="Default"/>
    <w:rsid w:val="009D4B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EDDD1-A50B-41D4-8898-7C70D181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9560</Words>
  <Characters>54497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2</cp:revision>
  <cp:lastPrinted>2021-11-15T06:10:00Z</cp:lastPrinted>
  <dcterms:created xsi:type="dcterms:W3CDTF">2021-11-16T11:14:00Z</dcterms:created>
  <dcterms:modified xsi:type="dcterms:W3CDTF">2021-11-16T11:14:00Z</dcterms:modified>
</cp:coreProperties>
</file>